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4cbbb" w14:textId="b34cb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ұйымдарында қамқоршылық кеңестің жұмысын ұйымдастыру және оны сайлау тәртібінің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2017 жылғы 27 шілдедегі № 355 бұйрығы. Қазақстан Республикасының Әділет министрлігінде 2017 жылғы 29 тамызда № 15584 болып тіркелді.</w:t>
      </w:r>
    </w:p>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44-бабының </w:t>
      </w:r>
      <w:r>
        <w:rPr>
          <w:rFonts w:ascii="Times New Roman"/>
          <w:b w:val="false"/>
          <w:i w:val="false"/>
          <w:color w:val="000000"/>
          <w:sz w:val="28"/>
        </w:rPr>
        <w:t>9-тармағына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1" w:id="0"/>
    <w:p>
      <w:pPr>
        <w:spacing w:after="0"/>
        <w:ind w:left="0"/>
        <w:jc w:val="both"/>
      </w:pPr>
      <w:r>
        <w:rPr>
          <w:rFonts w:ascii="Times New Roman"/>
          <w:b w:val="false"/>
          <w:i w:val="false"/>
          <w:color w:val="000000"/>
          <w:sz w:val="28"/>
        </w:rPr>
        <w:t xml:space="preserve">
      1. Қоса беріліп отырған Білім беру ұйымдарында қамқоршылық кеңестің жұмысын ұйымдастыру және оны сайлау тәртібінің үлгілік </w:t>
      </w:r>
      <w:r>
        <w:rPr>
          <w:rFonts w:ascii="Times New Roman"/>
          <w:b w:val="false"/>
          <w:i w:val="false"/>
          <w:color w:val="000000"/>
          <w:sz w:val="28"/>
        </w:rPr>
        <w:t>қағидалары</w:t>
      </w:r>
      <w:r>
        <w:rPr>
          <w:rFonts w:ascii="Times New Roman"/>
          <w:b w:val="false"/>
          <w:i w:val="false"/>
          <w:color w:val="000000"/>
          <w:sz w:val="28"/>
        </w:rPr>
        <w:t xml:space="preserve"> осы бұйрыққа қосымшаға сәйкес бекітілсін.</w:t>
      </w:r>
    </w:p>
    <w:bookmarkEnd w:id="0"/>
    <w:bookmarkStart w:name="z2" w:id="1"/>
    <w:p>
      <w:pPr>
        <w:spacing w:after="0"/>
        <w:ind w:left="0"/>
        <w:jc w:val="both"/>
      </w:pPr>
      <w:r>
        <w:rPr>
          <w:rFonts w:ascii="Times New Roman"/>
          <w:b w:val="false"/>
          <w:i w:val="false"/>
          <w:color w:val="000000"/>
          <w:sz w:val="28"/>
        </w:rPr>
        <w:t xml:space="preserve">
      2. Мыналардың күші жойылды деп танылсын: </w:t>
      </w:r>
    </w:p>
    <w:bookmarkEnd w:id="1"/>
    <w:bookmarkStart w:name="z3" w:id="2"/>
    <w:p>
      <w:pPr>
        <w:spacing w:after="0"/>
        <w:ind w:left="0"/>
        <w:jc w:val="both"/>
      </w:pPr>
      <w:r>
        <w:rPr>
          <w:rFonts w:ascii="Times New Roman"/>
          <w:b w:val="false"/>
          <w:i w:val="false"/>
          <w:color w:val="000000"/>
          <w:sz w:val="28"/>
        </w:rPr>
        <w:t xml:space="preserve">
      1) "Қамқоршылық кеңестің жұмысын ұйымдастырудың және білім беру ұйымдарында оны сайлау тәртібінің үлгілік қағидаларын бекіту туралы" Қазақстан Республикасы Білім және ғылым министрінің міндетін атқарушының 2007 жылғы 22 қазандағы (Қазақстан Республикасының нормативтік құқықтық актілерінің мемлекеттік тіркеу тізілімінде № 4995 болып тіркелген, 2007 жылғы 30 қарашадағы № 184 (1387) "Юридическая газета" газетінде жарияланған) № 501 </w:t>
      </w:r>
      <w:r>
        <w:rPr>
          <w:rFonts w:ascii="Times New Roman"/>
          <w:b w:val="false"/>
          <w:i w:val="false"/>
          <w:color w:val="000000"/>
          <w:sz w:val="28"/>
        </w:rPr>
        <w:t>бұйрығы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"Қамқоршылық кеңес қызметінің және оны сайлау тәртібінің үлгілік ережелерін бекіту туралы" Қазақстан Республикасы Білім және ғылым министрі міндетін атқарушының 2007 жылғы 22 қазандағы № 501 бұйрығына өзгерістер енгізу туралы" Қазақстан Республикасы Білім және ғылым министрінің міндетін атқарушының 2016 жылғы 22 желтоқсандағы (Қазақстан Республикасының нормативтік құқықтық актілерінің мемлекеттік тіркеу тізілімінде № 14751 болып тіркелген, 2017 жылғы 9 ақпанда Қазақстан Республикасы нормативтiк құқықтық актiлерiнiң эталондық бақылау банкiсінде жарияланған) № 715 </w:t>
      </w:r>
      <w:r>
        <w:rPr>
          <w:rFonts w:ascii="Times New Roman"/>
          <w:b w:val="false"/>
          <w:i w:val="false"/>
          <w:color w:val="000000"/>
          <w:sz w:val="28"/>
        </w:rPr>
        <w:t>бұйрығы</w:t>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3. Қазақстан Республикасы Білім және ғылым министрлігі Балалардың құқықтарын қорғау комитеті (Е.Ерсайынов)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тіркеуден өткен күннен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 мемлекеттік тіркеуден өткеннен кейін күнтізбелік он күн ішінде көшірмелерін мерзімді баспа басылымдарына ресми жариялауға жіберуді;</w:t>
      </w:r>
    </w:p>
    <w:bookmarkEnd w:id="7"/>
    <w:bookmarkStart w:name="z9" w:id="8"/>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Қазақстан Республикасы Білім және ғылым вице-министрі Б.А. Асыловаға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 орынбасары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______________ А.Мырзахметов</w:t>
      </w:r>
    </w:p>
    <w:p>
      <w:pPr>
        <w:spacing w:after="0"/>
        <w:ind w:left="0"/>
        <w:jc w:val="both"/>
      </w:pPr>
      <w:r>
        <w:rPr>
          <w:rFonts w:ascii="Times New Roman"/>
          <w:b w:val="false"/>
          <w:i w:val="false"/>
          <w:color w:val="000000"/>
          <w:sz w:val="28"/>
        </w:rPr>
        <w:t>
      2017 ж. 23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 Б.Сұлтанов</w:t>
      </w:r>
    </w:p>
    <w:p>
      <w:pPr>
        <w:spacing w:after="0"/>
        <w:ind w:left="0"/>
        <w:jc w:val="both"/>
      </w:pPr>
      <w:r>
        <w:rPr>
          <w:rFonts w:ascii="Times New Roman"/>
          <w:b w:val="false"/>
          <w:i w:val="false"/>
          <w:color w:val="000000"/>
          <w:sz w:val="28"/>
        </w:rPr>
        <w:t>
      2017 ж. 7 тамыз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министрі</w:t>
      </w:r>
    </w:p>
    <w:p>
      <w:pPr>
        <w:spacing w:after="0"/>
        <w:ind w:left="0"/>
        <w:jc w:val="both"/>
      </w:pPr>
      <w:r>
        <w:rPr>
          <w:rFonts w:ascii="Times New Roman"/>
          <w:b w:val="false"/>
          <w:i w:val="false"/>
          <w:color w:val="000000"/>
          <w:sz w:val="28"/>
        </w:rPr>
        <w:t>
      ___________ А. Мұхамедиұлы</w:t>
      </w:r>
    </w:p>
    <w:p>
      <w:pPr>
        <w:spacing w:after="0"/>
        <w:ind w:left="0"/>
        <w:jc w:val="both"/>
      </w:pPr>
      <w:r>
        <w:rPr>
          <w:rFonts w:ascii="Times New Roman"/>
          <w:b w:val="false"/>
          <w:i w:val="false"/>
          <w:color w:val="000000"/>
          <w:sz w:val="28"/>
        </w:rPr>
        <w:t>
      2017 ж. 28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355 бұйрығымен</w:t>
            </w:r>
            <w:r>
              <w:br/>
            </w:r>
            <w:r>
              <w:rPr>
                <w:rFonts w:ascii="Times New Roman"/>
                <w:b w:val="false"/>
                <w:i w:val="false"/>
                <w:color w:val="000000"/>
                <w:sz w:val="20"/>
              </w:rPr>
              <w:t>бекітілген</w:t>
            </w:r>
          </w:p>
        </w:tc>
      </w:tr>
    </w:tbl>
    <w:bookmarkStart w:name="z14" w:id="12"/>
    <w:p>
      <w:pPr>
        <w:spacing w:after="0"/>
        <w:ind w:left="0"/>
        <w:jc w:val="left"/>
      </w:pPr>
      <w:r>
        <w:rPr>
          <w:rFonts w:ascii="Times New Roman"/>
          <w:b/>
          <w:i w:val="false"/>
          <w:color w:val="000000"/>
        </w:rPr>
        <w:t xml:space="preserve"> Білім беру ұйымдарында қамқоршылық кеңестің жұмысын ұйымдастыру және оны</w:t>
      </w:r>
      <w:r>
        <w:br/>
      </w:r>
      <w:r>
        <w:rPr>
          <w:rFonts w:ascii="Times New Roman"/>
          <w:b/>
          <w:i w:val="false"/>
          <w:color w:val="000000"/>
        </w:rPr>
        <w:t>сайлау тәртібінің үлгілік қағидалары</w:t>
      </w:r>
      <w:r>
        <w:br/>
      </w:r>
      <w:r>
        <w:rPr>
          <w:rFonts w:ascii="Times New Roman"/>
          <w:b/>
          <w:i w:val="false"/>
          <w:color w:val="000000"/>
        </w:rPr>
        <w:t>1-тарау. Жалпы ережелер</w:t>
      </w:r>
    </w:p>
    <w:bookmarkEnd w:id="12"/>
    <w:bookmarkStart w:name="z15" w:id="13"/>
    <w:p>
      <w:pPr>
        <w:spacing w:after="0"/>
        <w:ind w:left="0"/>
        <w:jc w:val="both"/>
      </w:pPr>
      <w:r>
        <w:rPr>
          <w:rFonts w:ascii="Times New Roman"/>
          <w:b w:val="false"/>
          <w:i w:val="false"/>
          <w:color w:val="000000"/>
          <w:sz w:val="28"/>
        </w:rPr>
        <w:t>
      1. Білім беру ұйымдарында қамқоршылық кеңестің жұмысын ұйымдастыру және оны сайлау тәртібінің үлгілік қағидалары (бұдан әрі – Қағидалар) "Білім туралы" 2007 жылғы 27 шілдедегі Қазақстан Республикасы Заңының 44-бабының 9-тармағына сәйкес әзірленді және білім беру ұйымындарында Қамқоршылық кеңесінің (бұдан әрі - Қамқоршылық кеңес) жұмысын ұйымдастыру және оны сайлау тәртібін айқындайды.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2. Қамқоршылық кеңес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Қазақстан Республикасының Қорғаныс министрлігіне және Қазақстан Республикасының Денсаулық сақтау министрлігіне ведомстволық бағынысты әскери, арнаулы, медициналық және фармацевтикалық оқу орындарына, мемлекеттік емес білім беру ұйымдарына, сондай-ақ акционерлік қоғам нысанында құрылған мемлекеттік коммерциялық емес білім беру ұйымдарын қоспағанда білім беру ұйымдарында құрылады.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xml:space="preserve">
      3. Қамқоршылық кеңес білім беру ұйымының әкімшілігімен, ата-аналар комитетімен, жергілікті атқарушы органдармен, мүдделі мемлекеттік органдармен және өзге де жеке және/немесе заңды тұлғалармен өзара әрекет жасайды. </w:t>
      </w:r>
    </w:p>
    <w:bookmarkEnd w:id="15"/>
    <w:bookmarkStart w:name="z18" w:id="16"/>
    <w:p>
      <w:pPr>
        <w:spacing w:after="0"/>
        <w:ind w:left="0"/>
        <w:jc w:val="both"/>
      </w:pPr>
      <w:r>
        <w:rPr>
          <w:rFonts w:ascii="Times New Roman"/>
          <w:b w:val="false"/>
          <w:i w:val="false"/>
          <w:color w:val="000000"/>
          <w:sz w:val="28"/>
        </w:rPr>
        <w:t>
      4. Қамқоршылық кеңес мүшелерінің өз өкілеттігін орындауы өтеусіз негізде жүзеге асырылады.</w:t>
      </w:r>
    </w:p>
    <w:bookmarkEnd w:id="16"/>
    <w:bookmarkStart w:name="z19" w:id="17"/>
    <w:p>
      <w:pPr>
        <w:spacing w:after="0"/>
        <w:ind w:left="0"/>
        <w:jc w:val="left"/>
      </w:pPr>
      <w:r>
        <w:rPr>
          <w:rFonts w:ascii="Times New Roman"/>
          <w:b/>
          <w:i w:val="false"/>
          <w:color w:val="000000"/>
        </w:rPr>
        <w:t xml:space="preserve"> 2-тарау. Қамқоршылық кеңесті сайлау тәртібі және құрамы</w:t>
      </w:r>
    </w:p>
    <w:bookmarkEnd w:id="17"/>
    <w:bookmarkStart w:name="z20" w:id="18"/>
    <w:p>
      <w:pPr>
        <w:spacing w:after="0"/>
        <w:ind w:left="0"/>
        <w:jc w:val="both"/>
      </w:pPr>
      <w:r>
        <w:rPr>
          <w:rFonts w:ascii="Times New Roman"/>
          <w:b w:val="false"/>
          <w:i w:val="false"/>
          <w:color w:val="000000"/>
          <w:sz w:val="28"/>
        </w:rPr>
        <w:t>
      5. Тиісті саланың уәкілетті органы немесе білім саласындағы жергілікті атқарушы органы өзінің интернет қорында және/немесе әкімшілік-аумақтық бірліктің аумағында таратылатын мерзімді баспасөз басылымында Қамқоршылық кеңестің құрылатындығы және оның құрамы бойынша ұсыныстардың қабылданатындығы туралы хабарландыру қазақ және орыс тілдерінде орналастырады.</w:t>
      </w:r>
    </w:p>
    <w:bookmarkEnd w:id="18"/>
    <w:p>
      <w:pPr>
        <w:spacing w:after="0"/>
        <w:ind w:left="0"/>
        <w:jc w:val="both"/>
      </w:pPr>
      <w:r>
        <w:rPr>
          <w:rFonts w:ascii="Times New Roman"/>
          <w:b w:val="false"/>
          <w:i w:val="false"/>
          <w:color w:val="000000"/>
          <w:sz w:val="28"/>
        </w:rPr>
        <w:t>
      Ұсыныстарды қабылдау хабарландыру жарияланған күнінен кейін он жұмыс күні ішінде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6. Қамқоршылық кеңестің құрамы Қамқоршылық кеңеске мүше болуға үміткерлердің жазбаша келісімімен алынған ұсыныстардың негізінде қалыптастырылады және тиісті саланың уәкілетті органы немесе білім беру саласындағы жергілікті атқарушы орган ұсыныстарды қабылдау аяқталғаннан кейін үш жұмыс күні ішінде бекітеді.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xml:space="preserve">
      7. Қамқоршылық кеңестің құрамына мыналар кіреді: </w:t>
      </w:r>
    </w:p>
    <w:bookmarkEnd w:id="20"/>
    <w:bookmarkStart w:name="z23" w:id="21"/>
    <w:p>
      <w:pPr>
        <w:spacing w:after="0"/>
        <w:ind w:left="0"/>
        <w:jc w:val="both"/>
      </w:pPr>
      <w:r>
        <w:rPr>
          <w:rFonts w:ascii="Times New Roman"/>
          <w:b w:val="false"/>
          <w:i w:val="false"/>
          <w:color w:val="000000"/>
          <w:sz w:val="28"/>
        </w:rPr>
        <w:t xml:space="preserve">
      1) жергілікті өкілдік, атқарушы және құқық қорғау органдарының өкілдері; </w:t>
      </w:r>
    </w:p>
    <w:bookmarkEnd w:id="21"/>
    <w:bookmarkStart w:name="z24" w:id="22"/>
    <w:p>
      <w:pPr>
        <w:spacing w:after="0"/>
        <w:ind w:left="0"/>
        <w:jc w:val="both"/>
      </w:pPr>
      <w:r>
        <w:rPr>
          <w:rFonts w:ascii="Times New Roman"/>
          <w:b w:val="false"/>
          <w:i w:val="false"/>
          <w:color w:val="000000"/>
          <w:sz w:val="28"/>
        </w:rPr>
        <w:t>
      2) жұмыс берушілер мен әлеуметтік әріптестердің өкідері;</w:t>
      </w:r>
    </w:p>
    <w:bookmarkEnd w:id="22"/>
    <w:bookmarkStart w:name="z25" w:id="23"/>
    <w:p>
      <w:pPr>
        <w:spacing w:after="0"/>
        <w:ind w:left="0"/>
        <w:jc w:val="both"/>
      </w:pPr>
      <w:r>
        <w:rPr>
          <w:rFonts w:ascii="Times New Roman"/>
          <w:b w:val="false"/>
          <w:i w:val="false"/>
          <w:color w:val="000000"/>
          <w:sz w:val="28"/>
        </w:rPr>
        <w:t xml:space="preserve">
      3) коммерциялық емес ұйымдардың өкілдері (бар болса); </w:t>
      </w:r>
    </w:p>
    <w:bookmarkEnd w:id="23"/>
    <w:bookmarkStart w:name="z26" w:id="24"/>
    <w:p>
      <w:pPr>
        <w:spacing w:after="0"/>
        <w:ind w:left="0"/>
        <w:jc w:val="both"/>
      </w:pPr>
      <w:r>
        <w:rPr>
          <w:rFonts w:ascii="Times New Roman"/>
          <w:b w:val="false"/>
          <w:i w:val="false"/>
          <w:color w:val="000000"/>
          <w:sz w:val="28"/>
        </w:rPr>
        <w:t xml:space="preserve">
      4) ата-аналар комитеті ұсынған әрбір параллель сыныптан, курстан сол білім беру ұйымында білім алушылардың бір ата-анасы немесе заңды өкілі; </w:t>
      </w:r>
    </w:p>
    <w:bookmarkEnd w:id="24"/>
    <w:bookmarkStart w:name="z27" w:id="25"/>
    <w:p>
      <w:pPr>
        <w:spacing w:after="0"/>
        <w:ind w:left="0"/>
        <w:jc w:val="both"/>
      </w:pPr>
      <w:r>
        <w:rPr>
          <w:rFonts w:ascii="Times New Roman"/>
          <w:b w:val="false"/>
          <w:i w:val="false"/>
          <w:color w:val="000000"/>
          <w:sz w:val="28"/>
        </w:rPr>
        <w:t xml:space="preserve">
      5) қайырымдылық жасаушылар (бар болса). </w:t>
      </w:r>
    </w:p>
    <w:bookmarkEnd w:id="25"/>
    <w:bookmarkStart w:name="z28" w:id="26"/>
    <w:p>
      <w:pPr>
        <w:spacing w:after="0"/>
        <w:ind w:left="0"/>
        <w:jc w:val="both"/>
      </w:pPr>
      <w:r>
        <w:rPr>
          <w:rFonts w:ascii="Times New Roman"/>
          <w:b w:val="false"/>
          <w:i w:val="false"/>
          <w:color w:val="000000"/>
          <w:sz w:val="28"/>
        </w:rPr>
        <w:t>
      Білім беру ұйымының жанынан құрылған Қамқоршылық кеңес отырысына осы білім беру ұйымының басшысы немесе оның орынбасары қатысады.</w:t>
      </w:r>
    </w:p>
    <w:bookmarkEnd w:id="26"/>
    <w:bookmarkStart w:name="z29" w:id="27"/>
    <w:p>
      <w:pPr>
        <w:spacing w:after="0"/>
        <w:ind w:left="0"/>
        <w:jc w:val="both"/>
      </w:pPr>
      <w:r>
        <w:rPr>
          <w:rFonts w:ascii="Times New Roman"/>
          <w:b w:val="false"/>
          <w:i w:val="false"/>
          <w:color w:val="000000"/>
          <w:sz w:val="28"/>
        </w:rPr>
        <w:t xml:space="preserve">
      Қамқоршылық кеңес құрамына "Білім туралы" 2007 жылғы 27 шілдедегі Қазақстан Республикасы Заңының 51-бабы </w:t>
      </w:r>
      <w:r>
        <w:rPr>
          <w:rFonts w:ascii="Times New Roman"/>
          <w:b w:val="false"/>
          <w:i w:val="false"/>
          <w:color w:val="000000"/>
          <w:sz w:val="28"/>
        </w:rPr>
        <w:t>1-тармағының</w:t>
      </w:r>
      <w:r>
        <w:rPr>
          <w:rFonts w:ascii="Times New Roman"/>
          <w:b w:val="false"/>
          <w:i w:val="false"/>
          <w:color w:val="000000"/>
          <w:sz w:val="28"/>
        </w:rPr>
        <w:t xml:space="preserve"> 2) және 3) тармақшаларында көрсетілген адамдар кіргізілмейді.</w:t>
      </w:r>
    </w:p>
    <w:bookmarkEnd w:id="27"/>
    <w:bookmarkStart w:name="z30" w:id="28"/>
    <w:p>
      <w:pPr>
        <w:spacing w:after="0"/>
        <w:ind w:left="0"/>
        <w:jc w:val="both"/>
      </w:pPr>
      <w:r>
        <w:rPr>
          <w:rFonts w:ascii="Times New Roman"/>
          <w:b w:val="false"/>
          <w:i w:val="false"/>
          <w:color w:val="000000"/>
          <w:sz w:val="28"/>
        </w:rPr>
        <w:t>
      8. Қамқоршылық кеңес мүшелерінің саны тақ, бір-бірімен және сол білім беру ұйымының басшысымен ешқандай туыстық және жекжаттық қатынасы жоқ кемінде тоғыз адамнан құрылады. Қамқоршылық кеңес мүшелерінің өкілеттік мерзімі үш жылды құрайды. Қамқоршылық кеңес мүшелері сол білім беру ұйымы қызметкерлерінің штатына кірмейді.</w:t>
      </w:r>
    </w:p>
    <w:bookmarkEnd w:id="28"/>
    <w:p>
      <w:pPr>
        <w:spacing w:after="0"/>
        <w:ind w:left="0"/>
        <w:jc w:val="both"/>
      </w:pPr>
      <w:r>
        <w:rPr>
          <w:rFonts w:ascii="Times New Roman"/>
          <w:b w:val="false"/>
          <w:i w:val="false"/>
          <w:color w:val="000000"/>
          <w:sz w:val="28"/>
        </w:rPr>
        <w:t>
      Тірек мектептерінде (ресурс орталығы) құрылған Қамқоршылық кеңес өкілеттігі оған бекітілген шағын жинақты мектептерге де таратылады.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xml:space="preserve">
      9. Мемлекеттік органдардың өкілдері болып табылатын Қамқоршылық кеңес мүшелерінің саны үш адамнан аспайды. </w:t>
      </w:r>
    </w:p>
    <w:bookmarkEnd w:id="29"/>
    <w:bookmarkStart w:name="z32" w:id="30"/>
    <w:p>
      <w:pPr>
        <w:spacing w:after="0"/>
        <w:ind w:left="0"/>
        <w:jc w:val="both"/>
      </w:pPr>
      <w:r>
        <w:rPr>
          <w:rFonts w:ascii="Times New Roman"/>
          <w:b w:val="false"/>
          <w:i w:val="false"/>
          <w:color w:val="000000"/>
          <w:sz w:val="28"/>
        </w:rPr>
        <w:t xml:space="preserve">
      10. Қамқоршылық кеңестің отырысында ашық дауыс беру жолымен дауыстар басымдылығымен сайланатын (қайта сайланатын) оның төрағасы Қамқоршылық кеңестің басшысы болып табылады. </w:t>
      </w:r>
    </w:p>
    <w:bookmarkEnd w:id="30"/>
    <w:bookmarkStart w:name="z33" w:id="31"/>
    <w:p>
      <w:pPr>
        <w:spacing w:after="0"/>
        <w:ind w:left="0"/>
        <w:jc w:val="both"/>
      </w:pPr>
      <w:r>
        <w:rPr>
          <w:rFonts w:ascii="Times New Roman"/>
          <w:b w:val="false"/>
          <w:i w:val="false"/>
          <w:color w:val="000000"/>
          <w:sz w:val="28"/>
        </w:rPr>
        <w:t xml:space="preserve">
      Мемлекеттік органдардың өкілдері Қамқоршылық кеңестің төрағасы болып сайланбайды және оның міндеттерін жүзеге асырмайды. </w:t>
      </w:r>
    </w:p>
    <w:bookmarkEnd w:id="31"/>
    <w:bookmarkStart w:name="z34" w:id="32"/>
    <w:p>
      <w:pPr>
        <w:spacing w:after="0"/>
        <w:ind w:left="0"/>
        <w:jc w:val="both"/>
      </w:pPr>
      <w:r>
        <w:rPr>
          <w:rFonts w:ascii="Times New Roman"/>
          <w:b w:val="false"/>
          <w:i w:val="false"/>
          <w:color w:val="000000"/>
          <w:sz w:val="28"/>
        </w:rPr>
        <w:t xml:space="preserve">
      11. Қамқоршылық кеңестің төрағасы болмаған жағдайда Қамқоршылық кеңестің шешімі бойынша оның қызметін Қамқоршылық кеңес құрамына кіретін мемлекеттік органдардың өкілдерінен басқа Қамқоршылық кеңес мүшелерінің бірі жүзеге асырады. </w:t>
      </w:r>
    </w:p>
    <w:bookmarkEnd w:id="32"/>
    <w:bookmarkStart w:name="z35" w:id="33"/>
    <w:p>
      <w:pPr>
        <w:spacing w:after="0"/>
        <w:ind w:left="0"/>
        <w:jc w:val="both"/>
      </w:pPr>
      <w:r>
        <w:rPr>
          <w:rFonts w:ascii="Times New Roman"/>
          <w:b w:val="false"/>
          <w:i w:val="false"/>
          <w:color w:val="000000"/>
          <w:sz w:val="28"/>
        </w:rPr>
        <w:t>
      12. Төраға Қамқоршылық кеңестің атынан әрекет етеді және осы Қағидаларға сәйкес оның қызметін қамтамасыз етеді.</w:t>
      </w:r>
    </w:p>
    <w:bookmarkEnd w:id="33"/>
    <w:bookmarkStart w:name="z36" w:id="34"/>
    <w:p>
      <w:pPr>
        <w:spacing w:after="0"/>
        <w:ind w:left="0"/>
        <w:jc w:val="both"/>
      </w:pPr>
      <w:r>
        <w:rPr>
          <w:rFonts w:ascii="Times New Roman"/>
          <w:b w:val="false"/>
          <w:i w:val="false"/>
          <w:color w:val="000000"/>
          <w:sz w:val="28"/>
        </w:rPr>
        <w:t>
      13. Қамқоршылық кеңестің хатшысы білім беру ұйымдары қызыметкерлері арасынан тағайындалады және ол Қамқоршылық кеңестің мүшесі болып табылмайды.</w:t>
      </w:r>
    </w:p>
    <w:bookmarkEnd w:id="34"/>
    <w:p>
      <w:pPr>
        <w:spacing w:after="0"/>
        <w:ind w:left="0"/>
        <w:jc w:val="both"/>
      </w:pPr>
      <w:r>
        <w:rPr>
          <w:rFonts w:ascii="Times New Roman"/>
          <w:b w:val="false"/>
          <w:i w:val="false"/>
          <w:color w:val="000000"/>
          <w:sz w:val="28"/>
        </w:rPr>
        <w:t>
      Қамқоршылық кеңестің хатшысы Қамқоршылық кеңестің дайындығын, өткізілуін, материалдар мен отырыс хаттамасының рәсімделуін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5"/>
    <w:p>
      <w:pPr>
        <w:spacing w:after="0"/>
        <w:ind w:left="0"/>
        <w:jc w:val="left"/>
      </w:pPr>
      <w:r>
        <w:rPr>
          <w:rFonts w:ascii="Times New Roman"/>
          <w:b/>
          <w:i w:val="false"/>
          <w:color w:val="000000"/>
        </w:rPr>
        <w:t xml:space="preserve"> 3 - тарау. Қамқоршылық кеңестің өкілеттігі</w:t>
      </w:r>
    </w:p>
    <w:bookmarkEnd w:id="35"/>
    <w:bookmarkStart w:name="z82" w:id="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Білім беру ұйымының Қамқоршылық кеңесі:</w:t>
      </w:r>
    </w:p>
    <w:bookmarkEnd w:id="36"/>
    <w:bookmarkStart w:name="z83" w:id="37"/>
    <w:p>
      <w:pPr>
        <w:spacing w:after="0"/>
        <w:ind w:left="0"/>
        <w:jc w:val="both"/>
      </w:pPr>
      <w:r>
        <w:rPr>
          <w:rFonts w:ascii="Times New Roman"/>
          <w:b w:val="false"/>
          <w:i w:val="false"/>
          <w:color w:val="000000"/>
          <w:sz w:val="28"/>
        </w:rPr>
        <w:t>
      1) білім беру ұйымдарының білім алушылары мен тәрбиеленушілердің құқықтарының сақталуына, сонымен қатар білім беру мекемелерінің шотына түсетін қайырымдылық көмектің жұмсалуына қоғамдық бақылауды жүзеге асырады;</w:t>
      </w:r>
    </w:p>
    <w:bookmarkEnd w:id="37"/>
    <w:bookmarkStart w:name="z84" w:id="38"/>
    <w:p>
      <w:pPr>
        <w:spacing w:after="0"/>
        <w:ind w:left="0"/>
        <w:jc w:val="both"/>
      </w:pPr>
      <w:r>
        <w:rPr>
          <w:rFonts w:ascii="Times New Roman"/>
          <w:b w:val="false"/>
          <w:i w:val="false"/>
          <w:color w:val="000000"/>
          <w:sz w:val="28"/>
        </w:rPr>
        <w:t>
      2) білім беру ұйымының жарғысына өзгерістер және/немесе толықтырулар енгізу туралы ұсыныстар әзірлейді;</w:t>
      </w:r>
    </w:p>
    <w:bookmarkEnd w:id="38"/>
    <w:bookmarkStart w:name="z85" w:id="39"/>
    <w:p>
      <w:pPr>
        <w:spacing w:after="0"/>
        <w:ind w:left="0"/>
        <w:jc w:val="both"/>
      </w:pPr>
      <w:r>
        <w:rPr>
          <w:rFonts w:ascii="Times New Roman"/>
          <w:b w:val="false"/>
          <w:i w:val="false"/>
          <w:color w:val="000000"/>
          <w:sz w:val="28"/>
        </w:rPr>
        <w:t>
      3) білім беру ұйымын дамытудың басым бағыттары бойынша ұсынымдарды әзірлейді;</w:t>
      </w:r>
    </w:p>
    <w:bookmarkEnd w:id="39"/>
    <w:bookmarkStart w:name="z86" w:id="40"/>
    <w:p>
      <w:pPr>
        <w:spacing w:after="0"/>
        <w:ind w:left="0"/>
        <w:jc w:val="both"/>
      </w:pPr>
      <w:r>
        <w:rPr>
          <w:rFonts w:ascii="Times New Roman"/>
          <w:b w:val="false"/>
          <w:i w:val="false"/>
          <w:color w:val="000000"/>
          <w:sz w:val="28"/>
        </w:rPr>
        <w:t>
      4) қазақстандық азаматтардың отбасына жетім және ата-аналарының қамқорлығынсыз қалған балаларды орналастыру мәселелері жөнінде шалаларды жетілдіру бойынша ұсыныстарды әзірлейді;</w:t>
      </w:r>
    </w:p>
    <w:bookmarkEnd w:id="40"/>
    <w:bookmarkStart w:name="z87" w:id="41"/>
    <w:p>
      <w:pPr>
        <w:spacing w:after="0"/>
        <w:ind w:left="0"/>
        <w:jc w:val="both"/>
      </w:pPr>
      <w:r>
        <w:rPr>
          <w:rFonts w:ascii="Times New Roman"/>
          <w:b w:val="false"/>
          <w:i w:val="false"/>
          <w:color w:val="000000"/>
          <w:sz w:val="28"/>
        </w:rPr>
        <w:t>
      5) қайырымдылық көмек түрінде білім беру ұйымдарына түскен қаржыны бөлуге қатысады және оның мақсатты жұмсалуы туралы шешім қабылдайды;</w:t>
      </w:r>
    </w:p>
    <w:bookmarkEnd w:id="41"/>
    <w:bookmarkStart w:name="z88" w:id="42"/>
    <w:p>
      <w:pPr>
        <w:spacing w:after="0"/>
        <w:ind w:left="0"/>
        <w:jc w:val="both"/>
      </w:pPr>
      <w:r>
        <w:rPr>
          <w:rFonts w:ascii="Times New Roman"/>
          <w:b w:val="false"/>
          <w:i w:val="false"/>
          <w:color w:val="000000"/>
          <w:sz w:val="28"/>
        </w:rPr>
        <w:t>
      6) білім беру ұйымының бюджетін қалыптастыру барысында ұсыныстарды әзірлейді;</w:t>
      </w:r>
    </w:p>
    <w:bookmarkEnd w:id="42"/>
    <w:bookmarkStart w:name="z89" w:id="43"/>
    <w:p>
      <w:pPr>
        <w:spacing w:after="0"/>
        <w:ind w:left="0"/>
        <w:jc w:val="both"/>
      </w:pPr>
      <w:r>
        <w:rPr>
          <w:rFonts w:ascii="Times New Roman"/>
          <w:b w:val="false"/>
          <w:i w:val="false"/>
          <w:color w:val="000000"/>
          <w:sz w:val="28"/>
        </w:rPr>
        <w:t>
      7) тиісті саланың уәкілетті органына немесе білім саласындағы жергілікті атқарушы органына Қамқоршылық кеңестің білім беру ұйымының жұмысында анықтаған кемшіліктерді жою туралы ұсыныстар енгізеді;</w:t>
      </w:r>
    </w:p>
    <w:bookmarkEnd w:id="43"/>
    <w:bookmarkStart w:name="z90" w:id="44"/>
    <w:p>
      <w:pPr>
        <w:spacing w:after="0"/>
        <w:ind w:left="0"/>
        <w:jc w:val="both"/>
      </w:pPr>
      <w:r>
        <w:rPr>
          <w:rFonts w:ascii="Times New Roman"/>
          <w:b w:val="false"/>
          <w:i w:val="false"/>
          <w:color w:val="000000"/>
          <w:sz w:val="28"/>
        </w:rPr>
        <w:t>
      8) орта білім беру ұйымдары басшысының лауазымына үміткерлермен әңгімелесу қорытындысы бойынша хаттамалық шешім шығарады және келіседі;</w:t>
      </w:r>
    </w:p>
    <w:bookmarkEnd w:id="44"/>
    <w:bookmarkStart w:name="z91" w:id="45"/>
    <w:p>
      <w:pPr>
        <w:spacing w:after="0"/>
        <w:ind w:left="0"/>
        <w:jc w:val="both"/>
      </w:pPr>
      <w:r>
        <w:rPr>
          <w:rFonts w:ascii="Times New Roman"/>
          <w:b w:val="false"/>
          <w:i w:val="false"/>
          <w:color w:val="000000"/>
          <w:sz w:val="28"/>
        </w:rPr>
        <w:t>
      9) білім беру ұйымы басшысының білім беру ұйымының қызметі туралы, оның ішінде білім беру қызметін ұсыну сапасы, қайырымдылық көмектің жұмсалуы және қазақстандық азаматтардың отбасыларына жетім және ата-аналарының қамқорлығынсыз қалған балаларды орналастыру мәселесі жөнінде шараларды қабылдау туралы есебін тыңдайды;</w:t>
      </w:r>
    </w:p>
    <w:bookmarkEnd w:id="45"/>
    <w:bookmarkStart w:name="z92" w:id="46"/>
    <w:p>
      <w:pPr>
        <w:spacing w:after="0"/>
        <w:ind w:left="0"/>
        <w:jc w:val="both"/>
      </w:pPr>
      <w:r>
        <w:rPr>
          <w:rFonts w:ascii="Times New Roman"/>
          <w:b w:val="false"/>
          <w:i w:val="false"/>
          <w:color w:val="000000"/>
          <w:sz w:val="28"/>
        </w:rPr>
        <w:t>
      10) білім беру ұйымы қызметінің мәселелері бойынша конференцияларға, кеңестерге, семинарларға қатысады;</w:t>
      </w:r>
    </w:p>
    <w:bookmarkEnd w:id="46"/>
    <w:bookmarkStart w:name="z93" w:id="47"/>
    <w:p>
      <w:pPr>
        <w:spacing w:after="0"/>
        <w:ind w:left="0"/>
        <w:jc w:val="both"/>
      </w:pPr>
      <w:r>
        <w:rPr>
          <w:rFonts w:ascii="Times New Roman"/>
          <w:b w:val="false"/>
          <w:i w:val="false"/>
          <w:color w:val="000000"/>
          <w:sz w:val="28"/>
        </w:rPr>
        <w:t>
      11) білім беру ұйымының қызметімен, білім беру ұйымындағы білім алушыларға және тәрбиеленушілерге жасалған жағдайлармен танысады, білім беру ұйымының психологын қатыстыра отырып, олармен әңгімелеседі.</w:t>
      </w:r>
    </w:p>
    <w:bookmarkEnd w:id="47"/>
    <w:p>
      <w:pPr>
        <w:spacing w:after="0"/>
        <w:ind w:left="0"/>
        <w:jc w:val="both"/>
      </w:pPr>
      <w:r>
        <w:rPr>
          <w:rFonts w:ascii="Times New Roman"/>
          <w:b w:val="false"/>
          <w:i w:val="false"/>
          <w:color w:val="000000"/>
          <w:sz w:val="28"/>
        </w:rPr>
        <w:t>
      Білім беру ұйымдарының (құрылымдық бөлімшесі) қызметкерлері Қамқоршылық кеңестің құзыретіне жататын мәселелер бойынша ақпараттарды ұсынуға ықпал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08.02.2018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0" w:id="48"/>
    <w:p>
      <w:pPr>
        <w:spacing w:after="0"/>
        <w:ind w:left="0"/>
        <w:jc w:val="left"/>
      </w:pPr>
      <w:r>
        <w:rPr>
          <w:rFonts w:ascii="Times New Roman"/>
          <w:b/>
          <w:i w:val="false"/>
          <w:color w:val="000000"/>
        </w:rPr>
        <w:t xml:space="preserve"> 4 - тарау. Қамқоршылық кеңес жұмысын ұйымдастыру тәртібі</w:t>
      </w:r>
    </w:p>
    <w:bookmarkEnd w:id="48"/>
    <w:bookmarkStart w:name="z51" w:id="49"/>
    <w:p>
      <w:pPr>
        <w:spacing w:after="0"/>
        <w:ind w:left="0"/>
        <w:jc w:val="both"/>
      </w:pPr>
      <w:r>
        <w:rPr>
          <w:rFonts w:ascii="Times New Roman"/>
          <w:b w:val="false"/>
          <w:i w:val="false"/>
          <w:color w:val="000000"/>
          <w:sz w:val="28"/>
        </w:rPr>
        <w:t>
      15. Қамқоршылық кеңестің отырысын оның төрағасы өз бастамашылығымен, Қамқоршылық кеңес мүшесінің жалпы санының үштен екісінің бастамасымен шақырады.</w:t>
      </w:r>
    </w:p>
    <w:bookmarkEnd w:id="49"/>
    <w:bookmarkStart w:name="z52" w:id="50"/>
    <w:p>
      <w:pPr>
        <w:spacing w:after="0"/>
        <w:ind w:left="0"/>
        <w:jc w:val="both"/>
      </w:pPr>
      <w:r>
        <w:rPr>
          <w:rFonts w:ascii="Times New Roman"/>
          <w:b w:val="false"/>
          <w:i w:val="false"/>
          <w:color w:val="000000"/>
          <w:sz w:val="28"/>
        </w:rPr>
        <w:t xml:space="preserve">
      16. Қамқоршылық кеңестің отырысын шақыру туралы хабарламаға Қамқоршылық кеңес төрағасының қолы қойылып, хабарлама отырыс өткізілетін күнге дейін жеті жұмыс күнінен кешіктірілмей қажетті материалдармен бірге Қамқоршылық кеңестің мүшелеріне және Қамқоршылық кеңес қызмет ететін білім беру ұйымына жолданады. </w:t>
      </w:r>
    </w:p>
    <w:bookmarkEnd w:id="50"/>
    <w:bookmarkStart w:name="z53" w:id="51"/>
    <w:p>
      <w:pPr>
        <w:spacing w:after="0"/>
        <w:ind w:left="0"/>
        <w:jc w:val="both"/>
      </w:pPr>
      <w:r>
        <w:rPr>
          <w:rFonts w:ascii="Times New Roman"/>
          <w:b w:val="false"/>
          <w:i w:val="false"/>
          <w:color w:val="000000"/>
          <w:sz w:val="28"/>
        </w:rPr>
        <w:t xml:space="preserve">
      Хабарламада отырыстың өткізілу күні, уақыты және орны жазылады. </w:t>
      </w:r>
    </w:p>
    <w:bookmarkEnd w:id="51"/>
    <w:bookmarkStart w:name="z54" w:id="52"/>
    <w:p>
      <w:pPr>
        <w:spacing w:after="0"/>
        <w:ind w:left="0"/>
        <w:jc w:val="both"/>
      </w:pPr>
      <w:r>
        <w:rPr>
          <w:rFonts w:ascii="Times New Roman"/>
          <w:b w:val="false"/>
          <w:i w:val="false"/>
          <w:color w:val="000000"/>
          <w:sz w:val="28"/>
        </w:rPr>
        <w:t xml:space="preserve">
      Хабарламаға баяндамашы көрсетілген отырыстың күн тәртібі, күн тәртібіне қосуға себептерді көздейтін анықтамалық материалдар, Қамқоршылық кеңестің мүшелеріне ұсынылатын отырысқа қажетті құжаттар қоса беріледі. </w:t>
      </w:r>
    </w:p>
    <w:bookmarkEnd w:id="52"/>
    <w:bookmarkStart w:name="z55" w:id="53"/>
    <w:p>
      <w:pPr>
        <w:spacing w:after="0"/>
        <w:ind w:left="0"/>
        <w:jc w:val="both"/>
      </w:pPr>
      <w:r>
        <w:rPr>
          <w:rFonts w:ascii="Times New Roman"/>
          <w:b w:val="false"/>
          <w:i w:val="false"/>
          <w:color w:val="000000"/>
          <w:sz w:val="28"/>
        </w:rPr>
        <w:t xml:space="preserve">
      17. Хабарламаны алған Қамқоршылық кеңестің мүшесі Қамқоршылық кеңестің отырысы өткізілетін күнге дейін бір жұмыс күнінен кешіктірмей өзінің Қамқоршылық кеңестің отырысына қатысатындығын немесе қатыспайтындығын Қамқоршылық кеңес хатшысына хабарлайды. </w:t>
      </w:r>
    </w:p>
    <w:bookmarkEnd w:id="53"/>
    <w:bookmarkStart w:name="z56" w:id="54"/>
    <w:p>
      <w:pPr>
        <w:spacing w:after="0"/>
        <w:ind w:left="0"/>
        <w:jc w:val="both"/>
      </w:pPr>
      <w:r>
        <w:rPr>
          <w:rFonts w:ascii="Times New Roman"/>
          <w:b w:val="false"/>
          <w:i w:val="false"/>
          <w:color w:val="000000"/>
          <w:sz w:val="28"/>
        </w:rPr>
        <w:t xml:space="preserve">
      18. Қамқоршылық кеңестің төрағасы отырысты шақыру туралы ұсыныс түскен күнінен бастап бес жұмыс күнінен кешіктірмей Қамқоршылық кеңестің отырысын шақырады. </w:t>
      </w:r>
    </w:p>
    <w:bookmarkEnd w:id="54"/>
    <w:bookmarkStart w:name="z57" w:id="55"/>
    <w:p>
      <w:pPr>
        <w:spacing w:after="0"/>
        <w:ind w:left="0"/>
        <w:jc w:val="both"/>
      </w:pPr>
      <w:r>
        <w:rPr>
          <w:rFonts w:ascii="Times New Roman"/>
          <w:b w:val="false"/>
          <w:i w:val="false"/>
          <w:color w:val="000000"/>
          <w:sz w:val="28"/>
        </w:rPr>
        <w:t>
      19. Қамқоршылық кеңестің отырысы қажеттілігіне қарай, тоқсанына бір реттен сиретпей өткізіледі.</w:t>
      </w:r>
    </w:p>
    <w:bookmarkEnd w:id="55"/>
    <w:p>
      <w:pPr>
        <w:spacing w:after="0"/>
        <w:ind w:left="0"/>
        <w:jc w:val="both"/>
      </w:pPr>
      <w:r>
        <w:rPr>
          <w:rFonts w:ascii="Times New Roman"/>
          <w:b w:val="false"/>
          <w:i w:val="false"/>
          <w:color w:val="000000"/>
          <w:sz w:val="28"/>
        </w:rPr>
        <w:t>
      Қазақстан Республикасы Білім және ғылым министрлігі Білім және ғылым саласындағы бақылау комитетінің аумақтық департаменттерінің өкілдері оның отырыстарына дауыс беру құқығынсыз байқаушы ретінде қатысуға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56"/>
    <w:p>
      <w:pPr>
        <w:spacing w:after="0"/>
        <w:ind w:left="0"/>
        <w:jc w:val="both"/>
      </w:pPr>
      <w:r>
        <w:rPr>
          <w:rFonts w:ascii="Times New Roman"/>
          <w:b w:val="false"/>
          <w:i w:val="false"/>
          <w:color w:val="000000"/>
          <w:sz w:val="28"/>
        </w:rPr>
        <w:t xml:space="preserve">
      20. Қамқоршылық кеңестің отырысы, егер қамқоршылық кеңестің барлық мүшелері отырыстың өткізілу уақыты мен орны туралы хабардар болса және оған мүшелерінің кемінде жалпы санының үштен екісі қатысса заңды болып табылады. Қамқоршылық кеңес мүшесінің өз дауысын Қамқоршылық кеңестің басқа мүшесіне немесе адамға сенімхат бойынша беруге жол берілмейді. </w:t>
      </w:r>
    </w:p>
    <w:bookmarkEnd w:id="56"/>
    <w:bookmarkStart w:name="z59" w:id="57"/>
    <w:p>
      <w:pPr>
        <w:spacing w:after="0"/>
        <w:ind w:left="0"/>
        <w:jc w:val="both"/>
      </w:pPr>
      <w:r>
        <w:rPr>
          <w:rFonts w:ascii="Times New Roman"/>
          <w:b w:val="false"/>
          <w:i w:val="false"/>
          <w:color w:val="000000"/>
          <w:sz w:val="28"/>
        </w:rPr>
        <w:t>
      21. Білім беру ұйымы Қамқоршылық кеңесінің әрбір мүшесі дауыс беру кезінде бір дауысқа оны беру құқығынсыз ие.</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58"/>
    <w:p>
      <w:pPr>
        <w:spacing w:after="0"/>
        <w:ind w:left="0"/>
        <w:jc w:val="both"/>
      </w:pPr>
      <w:r>
        <w:rPr>
          <w:rFonts w:ascii="Times New Roman"/>
          <w:b w:val="false"/>
          <w:i w:val="false"/>
          <w:color w:val="000000"/>
          <w:sz w:val="28"/>
        </w:rPr>
        <w:t xml:space="preserve">
      22. Қамқоршылық кеңестің шешімі ашық дауыс беру арқылы оған қатысқан мүшелердің дауыстар басымдылығымен қабылданады. Дауыстар тепе-тең түскен жағдайда Қамқоршылық кеңестің төрағасы, ал ол болмаған жағдайда Қамқоршылық кеңес төрағасының міндеттерін атқаратын тұлға дауыс берген шешім қабылданады. </w:t>
      </w:r>
    </w:p>
    <w:bookmarkEnd w:id="58"/>
    <w:bookmarkStart w:name="z61" w:id="59"/>
    <w:p>
      <w:pPr>
        <w:spacing w:after="0"/>
        <w:ind w:left="0"/>
        <w:jc w:val="both"/>
      </w:pPr>
      <w:r>
        <w:rPr>
          <w:rFonts w:ascii="Times New Roman"/>
          <w:b w:val="false"/>
          <w:i w:val="false"/>
          <w:color w:val="000000"/>
          <w:sz w:val="28"/>
        </w:rPr>
        <w:t>
      23. Қамқоршылық кеңестің шешімі отырысқа қатысқан Қамқоршылық кеңестің барлық мүшесі қол қойылған хаттамамен ресімделеді.</w:t>
      </w:r>
    </w:p>
    <w:bookmarkEnd w:id="59"/>
    <w:bookmarkStart w:name="z62" w:id="60"/>
    <w:p>
      <w:pPr>
        <w:spacing w:after="0"/>
        <w:ind w:left="0"/>
        <w:jc w:val="both"/>
      </w:pPr>
      <w:r>
        <w:rPr>
          <w:rFonts w:ascii="Times New Roman"/>
          <w:b w:val="false"/>
          <w:i w:val="false"/>
          <w:color w:val="000000"/>
          <w:sz w:val="28"/>
        </w:rPr>
        <w:t>
      24. Хаттама Қамқоршылық кеңестің отырысы өткізілгеннен кейін үш жұмыс күнінен кешіктірмейтін мерзімде тиісті саланың уәкілетті органына немесе білім саласындағы жергілікті атқарушы органына жолданады.</w:t>
      </w:r>
    </w:p>
    <w:bookmarkEnd w:id="60"/>
    <w:bookmarkStart w:name="z63" w:id="61"/>
    <w:p>
      <w:pPr>
        <w:spacing w:after="0"/>
        <w:ind w:left="0"/>
        <w:jc w:val="both"/>
      </w:pPr>
      <w:r>
        <w:rPr>
          <w:rFonts w:ascii="Times New Roman"/>
          <w:b w:val="false"/>
          <w:i w:val="false"/>
          <w:color w:val="000000"/>
          <w:sz w:val="28"/>
        </w:rPr>
        <w:t xml:space="preserve">
      25. Тиісті саланың уәкілетті органы немесе білім саласындағы жергілікті атқарушы органы өзінің интернет-ресурсында Қамқоршылық кеңестің қабылдаған шешімдері туралы ақпаратты орналастырады. </w:t>
      </w:r>
    </w:p>
    <w:bookmarkEnd w:id="61"/>
    <w:bookmarkStart w:name="z64" w:id="62"/>
    <w:p>
      <w:pPr>
        <w:spacing w:after="0"/>
        <w:ind w:left="0"/>
        <w:jc w:val="both"/>
      </w:pPr>
      <w:r>
        <w:rPr>
          <w:rFonts w:ascii="Times New Roman"/>
          <w:b w:val="false"/>
          <w:i w:val="false"/>
          <w:color w:val="000000"/>
          <w:sz w:val="28"/>
        </w:rPr>
        <w:t xml:space="preserve">
      26. Білім беру ұйымына қайырымдылық көмек ерікті түрде өтеусіз негізде көрсетіледі және осы Қағидаларда көзделген тәртіппен Қамқоршылық кеңестің шешімі бойынша жұмсалады. </w:t>
      </w:r>
    </w:p>
    <w:bookmarkEnd w:id="62"/>
    <w:bookmarkStart w:name="z65" w:id="63"/>
    <w:p>
      <w:pPr>
        <w:spacing w:after="0"/>
        <w:ind w:left="0"/>
        <w:jc w:val="both"/>
      </w:pPr>
      <w:r>
        <w:rPr>
          <w:rFonts w:ascii="Times New Roman"/>
          <w:b w:val="false"/>
          <w:i w:val="false"/>
          <w:color w:val="000000"/>
          <w:sz w:val="28"/>
        </w:rPr>
        <w:t>
      27. Білім беру ұйымының қайырымдылық көмектен аударылатын кез келген түсімдері:</w:t>
      </w:r>
    </w:p>
    <w:bookmarkEnd w:id="63"/>
    <w:bookmarkStart w:name="z66" w:id="64"/>
    <w:p>
      <w:pPr>
        <w:spacing w:after="0"/>
        <w:ind w:left="0"/>
        <w:jc w:val="both"/>
      </w:pPr>
      <w:r>
        <w:rPr>
          <w:rFonts w:ascii="Times New Roman"/>
          <w:b w:val="false"/>
          <w:i w:val="false"/>
          <w:color w:val="000000"/>
          <w:sz w:val="28"/>
        </w:rPr>
        <w:t>
      1) мемлекеттік мекеме ұйымдық-құқықтық нысаны түрінде құрылған білім беру ұйымдары үшін - Қазақстан Республикасының бюджеттік заңнамасына сәйкес бюджетті атқару жөніндегі уәкілетті органның аумақтық бөлімшеде ашылған қайырымдылық көмектің қолма-қол ақшасын бақылау шотына;</w:t>
      </w:r>
    </w:p>
    <w:bookmarkEnd w:id="64"/>
    <w:bookmarkStart w:name="z67" w:id="65"/>
    <w:p>
      <w:pPr>
        <w:spacing w:after="0"/>
        <w:ind w:left="0"/>
        <w:jc w:val="both"/>
      </w:pPr>
      <w:r>
        <w:rPr>
          <w:rFonts w:ascii="Times New Roman"/>
          <w:b w:val="false"/>
          <w:i w:val="false"/>
          <w:color w:val="000000"/>
          <w:sz w:val="28"/>
        </w:rPr>
        <w:t xml:space="preserve">
      2) басқа ұйымдық-құқықтық нысаны түрінде құрылған білім беру ұйымдары үшін – екінші деңгейлі банкте ашылған шотына аударылады. </w:t>
      </w:r>
    </w:p>
    <w:bookmarkEnd w:id="65"/>
    <w:bookmarkStart w:name="z68" w:id="66"/>
    <w:p>
      <w:pPr>
        <w:spacing w:after="0"/>
        <w:ind w:left="0"/>
        <w:jc w:val="both"/>
      </w:pPr>
      <w:r>
        <w:rPr>
          <w:rFonts w:ascii="Times New Roman"/>
          <w:b w:val="false"/>
          <w:i w:val="false"/>
          <w:color w:val="000000"/>
          <w:sz w:val="28"/>
        </w:rPr>
        <w:t xml:space="preserve">
      28. Қайырымдылық көмектерден түсетін түсімдер: </w:t>
      </w:r>
    </w:p>
    <w:bookmarkEnd w:id="66"/>
    <w:bookmarkStart w:name="z69" w:id="67"/>
    <w:p>
      <w:pPr>
        <w:spacing w:after="0"/>
        <w:ind w:left="0"/>
        <w:jc w:val="both"/>
      </w:pPr>
      <w:r>
        <w:rPr>
          <w:rFonts w:ascii="Times New Roman"/>
          <w:b w:val="false"/>
          <w:i w:val="false"/>
          <w:color w:val="000000"/>
          <w:sz w:val="28"/>
        </w:rPr>
        <w:t>
      1) білім беру ұйымындағы білім алушыларға және тәрбиеленушілерге әлеуметтік қолдау көрсетуге;</w:t>
      </w:r>
    </w:p>
    <w:bookmarkEnd w:id="67"/>
    <w:bookmarkStart w:name="z70" w:id="68"/>
    <w:p>
      <w:pPr>
        <w:spacing w:after="0"/>
        <w:ind w:left="0"/>
        <w:jc w:val="both"/>
      </w:pPr>
      <w:r>
        <w:rPr>
          <w:rFonts w:ascii="Times New Roman"/>
          <w:b w:val="false"/>
          <w:i w:val="false"/>
          <w:color w:val="000000"/>
          <w:sz w:val="28"/>
        </w:rPr>
        <w:t>
      2) беру ұйымының материалдық-техникалық базасын жетілдіруге;</w:t>
      </w:r>
    </w:p>
    <w:bookmarkEnd w:id="68"/>
    <w:bookmarkStart w:name="z71" w:id="69"/>
    <w:p>
      <w:pPr>
        <w:spacing w:after="0"/>
        <w:ind w:left="0"/>
        <w:jc w:val="both"/>
      </w:pPr>
      <w:r>
        <w:rPr>
          <w:rFonts w:ascii="Times New Roman"/>
          <w:b w:val="false"/>
          <w:i w:val="false"/>
          <w:color w:val="000000"/>
          <w:sz w:val="28"/>
        </w:rPr>
        <w:t xml:space="preserve">
      3) спортты дамытуға, дарынды балаларды қолдауға; </w:t>
      </w:r>
    </w:p>
    <w:bookmarkEnd w:id="69"/>
    <w:bookmarkStart w:name="z72" w:id="70"/>
    <w:p>
      <w:pPr>
        <w:spacing w:after="0"/>
        <w:ind w:left="0"/>
        <w:jc w:val="both"/>
      </w:pPr>
      <w:r>
        <w:rPr>
          <w:rFonts w:ascii="Times New Roman"/>
          <w:b w:val="false"/>
          <w:i w:val="false"/>
          <w:color w:val="000000"/>
          <w:sz w:val="28"/>
        </w:rPr>
        <w:t>
      4) мемлекеттік жалпыға міндетті білім беру стандарттарының талаптарынан тыс білім беру процесін ұйымдастыруға шығыстарды жүзеге асыруға.</w:t>
      </w:r>
    </w:p>
    <w:bookmarkEnd w:id="70"/>
    <w:bookmarkStart w:name="z73" w:id="71"/>
    <w:p>
      <w:pPr>
        <w:spacing w:after="0"/>
        <w:ind w:left="0"/>
        <w:jc w:val="both"/>
      </w:pPr>
      <w:r>
        <w:rPr>
          <w:rFonts w:ascii="Times New Roman"/>
          <w:b w:val="false"/>
          <w:i w:val="false"/>
          <w:color w:val="000000"/>
          <w:sz w:val="28"/>
        </w:rPr>
        <w:t xml:space="preserve">
      29. Білім беру ұйымы жыл сайын қаржылық жылдың қорытындысы бойынша сол білім беру ұйымының интернет-ресурсында, тиісті саланың уәкілетті органының немесе білім беру саласындағы жергілікті атқарушы органының өзінің интернет-ресурсында тиісті есепті орналастыру арқылы қайырымдылық көмек қаражатының пайдаланылуы және қозғалысы туралы жұртшылыққа ақпарат береді. </w:t>
      </w:r>
    </w:p>
    <w:bookmarkEnd w:id="71"/>
    <w:bookmarkStart w:name="z74" w:id="72"/>
    <w:p>
      <w:pPr>
        <w:spacing w:after="0"/>
        <w:ind w:left="0"/>
        <w:jc w:val="left"/>
      </w:pPr>
      <w:r>
        <w:rPr>
          <w:rFonts w:ascii="Times New Roman"/>
          <w:b/>
          <w:i w:val="false"/>
          <w:color w:val="000000"/>
        </w:rPr>
        <w:t xml:space="preserve"> 5 - тарау. Қамқоршылық кеңестің жұмысын тоқтату</w:t>
      </w:r>
    </w:p>
    <w:bookmarkEnd w:id="72"/>
    <w:bookmarkStart w:name="z75" w:id="73"/>
    <w:p>
      <w:pPr>
        <w:spacing w:after="0"/>
        <w:ind w:left="0"/>
        <w:jc w:val="both"/>
      </w:pPr>
      <w:r>
        <w:rPr>
          <w:rFonts w:ascii="Times New Roman"/>
          <w:b w:val="false"/>
          <w:i w:val="false"/>
          <w:color w:val="000000"/>
          <w:sz w:val="28"/>
        </w:rPr>
        <w:t>
      30. Қамқоршылық кеңестің жұмысын тоқтату:</w:t>
      </w:r>
    </w:p>
    <w:bookmarkEnd w:id="73"/>
    <w:bookmarkStart w:name="z76" w:id="74"/>
    <w:p>
      <w:pPr>
        <w:spacing w:after="0"/>
        <w:ind w:left="0"/>
        <w:jc w:val="both"/>
      </w:pPr>
      <w:r>
        <w:rPr>
          <w:rFonts w:ascii="Times New Roman"/>
          <w:b w:val="false"/>
          <w:i w:val="false"/>
          <w:color w:val="000000"/>
          <w:sz w:val="28"/>
        </w:rPr>
        <w:t xml:space="preserve">
      1) тиісті саланың уәкілетті органының немесе білім саласындағы жергілікті атқарушы органдардың бастамасы бойынша; </w:t>
      </w:r>
    </w:p>
    <w:bookmarkEnd w:id="74"/>
    <w:bookmarkStart w:name="z77" w:id="75"/>
    <w:p>
      <w:pPr>
        <w:spacing w:after="0"/>
        <w:ind w:left="0"/>
        <w:jc w:val="both"/>
      </w:pPr>
      <w:r>
        <w:rPr>
          <w:rFonts w:ascii="Times New Roman"/>
          <w:b w:val="false"/>
          <w:i w:val="false"/>
          <w:color w:val="000000"/>
          <w:sz w:val="28"/>
        </w:rPr>
        <w:t>
      2) білім беру ұйымын таратуға және қайта ұйымдастыруға байланысты жүзеге асырылады.</w:t>
      </w:r>
    </w:p>
    <w:bookmarkEnd w:id="75"/>
    <w:bookmarkStart w:name="z78" w:id="76"/>
    <w:p>
      <w:pPr>
        <w:spacing w:after="0"/>
        <w:ind w:left="0"/>
        <w:jc w:val="both"/>
      </w:pPr>
      <w:r>
        <w:rPr>
          <w:rFonts w:ascii="Times New Roman"/>
          <w:b w:val="false"/>
          <w:i w:val="false"/>
          <w:color w:val="000000"/>
          <w:sz w:val="28"/>
        </w:rPr>
        <w:t>
      31. Қамқоршылық кеңестің мүшесі:</w:t>
      </w:r>
    </w:p>
    <w:bookmarkEnd w:id="76"/>
    <w:p>
      <w:pPr>
        <w:spacing w:after="0"/>
        <w:ind w:left="0"/>
        <w:jc w:val="both"/>
      </w:pPr>
      <w:r>
        <w:rPr>
          <w:rFonts w:ascii="Times New Roman"/>
          <w:b w:val="false"/>
          <w:i w:val="false"/>
          <w:color w:val="000000"/>
          <w:sz w:val="28"/>
        </w:rPr>
        <w:t>
      1) өз бастамасы бойынша;</w:t>
      </w:r>
    </w:p>
    <w:p>
      <w:pPr>
        <w:spacing w:after="0"/>
        <w:ind w:left="0"/>
        <w:jc w:val="both"/>
      </w:pPr>
      <w:r>
        <w:rPr>
          <w:rFonts w:ascii="Times New Roman"/>
          <w:b w:val="false"/>
          <w:i w:val="false"/>
          <w:color w:val="000000"/>
          <w:sz w:val="28"/>
        </w:rPr>
        <w:t xml:space="preserve">
      2) отырыстарда себепсіз қатарынан үш рет болмауы себепті Қамқоршылық кеңестің құрамынан шығарылады.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