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6c9c7" w14:textId="326c9c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көрсетілетін қызметтер туралы</w:t>
      </w:r>
    </w:p>
    <w:p>
      <w:pPr>
        <w:spacing w:after="0"/>
        <w:ind w:left="0"/>
        <w:jc w:val="both"/>
      </w:pPr>
      <w:r>
        <w:rPr>
          <w:rFonts w:ascii="Times New Roman"/>
          <w:b w:val="false"/>
          <w:i w:val="false"/>
          <w:color w:val="000000"/>
          <w:sz w:val="28"/>
        </w:rPr>
        <w:t>Қазақстан Республикасының 2013 жылғы 15 сәуірдегі № 88-V Заңы.</w:t>
      </w:r>
    </w:p>
    <w:p>
      <w:pPr>
        <w:spacing w:after="0"/>
        <w:ind w:left="0"/>
        <w:jc w:val="both"/>
      </w:pPr>
      <w:r>
        <w:rPr>
          <w:rFonts w:ascii="Times New Roman"/>
          <w:b w:val="false"/>
          <w:i w:val="false"/>
          <w:color w:val="000000"/>
          <w:sz w:val="28"/>
        </w:rPr>
        <w:t>
</w:t>
      </w:r>
      <w:r>
        <w:rPr>
          <w:rFonts w:ascii="Times New Roman"/>
          <w:b w:val="false"/>
          <w:i w:val="false"/>
          <w:color w:val="ff0000"/>
          <w:sz w:val="28"/>
        </w:rPr>
        <w:t>      ЗҚАИ-ның ескертпесі!</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Осы Заңның қолданысқа енгізілу тәртібін </w:t>
      </w:r>
      <w:r>
        <w:rPr>
          <w:rFonts w:ascii="Times New Roman"/>
          <w:b w:val="false"/>
          <w:i w:val="false"/>
          <w:color w:val="ff0000"/>
          <w:sz w:val="28"/>
        </w:rPr>
        <w:t>31-баптан</w:t>
      </w:r>
      <w:r>
        <w:rPr>
          <w:rFonts w:ascii="Times New Roman"/>
          <w:b w:val="false"/>
          <w:i w:val="false"/>
          <w:color w:val="ff0000"/>
          <w:sz w:val="28"/>
        </w:rPr>
        <w:t xml:space="preserve"> қараңыз.</w:t>
      </w:r>
    </w:p>
    <w:p>
      <w:pPr>
        <w:spacing w:after="0"/>
        <w:ind w:left="0"/>
        <w:jc w:val="both"/>
      </w:pPr>
      <w:r>
        <w:rPr>
          <w:rFonts w:ascii="Times New Roman"/>
          <w:b w:val="false"/>
          <w:i w:val="false"/>
          <w:color w:val="000000"/>
          <w:sz w:val="28"/>
        </w:rPr>
        <w:t>
</w:t>
      </w:r>
      <w:r>
        <w:rPr>
          <w:rFonts w:ascii="Times New Roman"/>
          <w:b w:val="false"/>
          <w:i w:val="false"/>
          <w:color w:val="ff0000"/>
          <w:sz w:val="28"/>
        </w:rPr>
        <w:t>      Қолданушылар назарына!</w:t>
      </w:r>
    </w:p>
    <w:p>
      <w:pPr>
        <w:spacing w:after="0"/>
        <w:ind w:left="0"/>
        <w:jc w:val="both"/>
      </w:pPr>
      <w:r>
        <w:rPr>
          <w:rFonts w:ascii="Times New Roman"/>
          <w:b w:val="false"/>
          <w:i w:val="false"/>
          <w:color w:val="000000"/>
          <w:sz w:val="28"/>
        </w:rPr>
        <w:t>
</w:t>
      </w:r>
      <w:r>
        <w:rPr>
          <w:rFonts w:ascii="Times New Roman"/>
          <w:b w:val="false"/>
          <w:i w:val="false"/>
          <w:color w:val="ff0000"/>
          <w:sz w:val="28"/>
        </w:rPr>
        <w:t xml:space="preserve">      Қолданушыларға ыңғайлы болуы үшін ЗҚАИ мазмұнды жасады. </w:t>
      </w:r>
    </w:p>
    <w:p>
      <w:pPr>
        <w:spacing w:after="0"/>
        <w:ind w:left="0"/>
        <w:jc w:val="both"/>
      </w:pPr>
      <w:r>
        <w:rPr>
          <w:rFonts w:ascii="Times New Roman"/>
          <w:b w:val="false"/>
          <w:i w:val="false"/>
          <w:color w:val="000000"/>
          <w:sz w:val="28"/>
        </w:rPr>
        <w:t>МАЗМҰНЫ</w:t>
      </w:r>
    </w:p>
    <w:p>
      <w:pPr>
        <w:spacing w:after="0"/>
        <w:ind w:left="0"/>
        <w:jc w:val="both"/>
      </w:pPr>
      <w:r>
        <w:rPr>
          <w:rFonts w:ascii="Times New Roman"/>
          <w:b w:val="false"/>
          <w:i w:val="false"/>
          <w:color w:val="000000"/>
          <w:sz w:val="28"/>
        </w:rPr>
        <w:t>
      Осы Заң мемлекеттік қызметтер көрсету саласындағы қоғамдық қатынастарды реттейді.</w:t>
      </w:r>
    </w:p>
    <w:bookmarkStart w:name="z1" w:id="0"/>
    <w:p>
      <w:pPr>
        <w:spacing w:after="0"/>
        <w:ind w:left="0"/>
        <w:jc w:val="left"/>
      </w:pPr>
      <w:r>
        <w:rPr>
          <w:rFonts w:ascii="Times New Roman"/>
          <w:b/>
          <w:i w:val="false"/>
          <w:color w:val="000000"/>
        </w:rPr>
        <w:t xml:space="preserve"> 1-тарау. ЖАЛПЫ ЕРЕЖЕЛЕР</w:t>
      </w:r>
    </w:p>
    <w:bookmarkEnd w:id="0"/>
    <w:p>
      <w:pPr>
        <w:spacing w:after="0"/>
        <w:ind w:left="0"/>
        <w:jc w:val="both"/>
      </w:pPr>
      <w:r>
        <w:rPr>
          <w:rFonts w:ascii="Times New Roman"/>
          <w:b/>
          <w:i w:val="false"/>
          <w:color w:val="000000"/>
          <w:sz w:val="28"/>
        </w:rPr>
        <w:t>1-бап. Осы Заңда пайдаланылатын негізгі ұғымдар</w:t>
      </w:r>
    </w:p>
    <w:p>
      <w:pPr>
        <w:spacing w:after="0"/>
        <w:ind w:left="0"/>
        <w:jc w:val="both"/>
      </w:pPr>
      <w:r>
        <w:rPr>
          <w:rFonts w:ascii="Times New Roman"/>
          <w:b w:val="false"/>
          <w:i w:val="false"/>
          <w:color w:val="000000"/>
          <w:sz w:val="28"/>
        </w:rPr>
        <w:t>
      Осы Заңда мынадай негізгі ұғымдар пайдаланылады:</w:t>
      </w:r>
    </w:p>
    <w:bookmarkStart w:name="z85" w:id="1"/>
    <w:p>
      <w:pPr>
        <w:spacing w:after="0"/>
        <w:ind w:left="0"/>
        <w:jc w:val="both"/>
      </w:pPr>
      <w:r>
        <w:rPr>
          <w:rFonts w:ascii="Times New Roman"/>
          <w:b w:val="false"/>
          <w:i w:val="false"/>
          <w:color w:val="000000"/>
          <w:sz w:val="28"/>
        </w:rPr>
        <w:t>
      1) "Азаматтарға арналған үкімет" мемлекеттік корпорациясы (бұдан әрі – Мемлекеттік корпорация) – Қазақстан Республикасының заңнамасына сәйкес мемлекеттік қызметтерді, табиғи монополиялар субъектілерінің желілеріне қосуға арналған техникалық шарттарды беру жөніндегі қызметтерді және квазимемлекеттік сектор субъектілерінің қызметтерін көрсету, "бір терезе" қағидаты бойынша мемлекеттік қызметтерді, табиғи монополиялар субъектілерінің желілеріне қосуға арналған техникалық шарттарды беру жөніндегі қызметтерді, квазимемлекеттік сектор субъектілерінің қызметтерін көрсетуге өтініштер қабылдау және көрсетілетін қызметті алушыға олардың нәтижелерін беру жөніндегі жұмысты ұйымдастыру, сондай-ақ электрондық нысанда мемлекеттік қызметтер көрсетуді қамтамасыз ету үшін Қазақстан Республикасы Үкіметінің шешімі бойынша құрылған, орналасқан жері бойынша жылжымайтын мүлікке құқықтарды мемлекеттік тіркеуді жүзеге асыратын заңды тұлға;</w:t>
      </w:r>
    </w:p>
    <w:bookmarkEnd w:id="1"/>
    <w:bookmarkStart w:name="z119" w:id="2"/>
    <w:p>
      <w:pPr>
        <w:spacing w:after="0"/>
        <w:ind w:left="0"/>
        <w:jc w:val="both"/>
      </w:pPr>
      <w:r>
        <w:rPr>
          <w:rFonts w:ascii="Times New Roman"/>
          <w:b w:val="false"/>
          <w:i w:val="false"/>
          <w:color w:val="000000"/>
          <w:sz w:val="28"/>
        </w:rPr>
        <w:t>
      1-1) ақпараттандыру саласындағы уәкiлеттi орган – ақпараттандыру және "электрондық үкiмет" саласындағы басшылықты және салааралық үйлестіруді жүзеге асыратын орталық атқарушы орган;</w:t>
      </w:r>
    </w:p>
    <w:bookmarkEnd w:id="2"/>
    <w:bookmarkStart w:name="z120" w:id="3"/>
    <w:p>
      <w:pPr>
        <w:spacing w:after="0"/>
        <w:ind w:left="0"/>
        <w:jc w:val="both"/>
      </w:pPr>
      <w:r>
        <w:rPr>
          <w:rFonts w:ascii="Times New Roman"/>
          <w:b w:val="false"/>
          <w:i w:val="false"/>
          <w:color w:val="000000"/>
          <w:sz w:val="28"/>
        </w:rPr>
        <w:t>
      1-2) "бір өтініш" қағидаты – бір өтініш негізінде көрсетілетін бірнеше мемлекеттік қызметтер жиынтығын көздейтін мемлекеттік қызметті көрсету нысаны;</w:t>
      </w:r>
    </w:p>
    <w:bookmarkEnd w:id="3"/>
    <w:bookmarkStart w:name="z86" w:id="4"/>
    <w:p>
      <w:pPr>
        <w:spacing w:after="0"/>
        <w:ind w:left="0"/>
        <w:jc w:val="both"/>
      </w:pPr>
      <w:r>
        <w:rPr>
          <w:rFonts w:ascii="Times New Roman"/>
          <w:b w:val="false"/>
          <w:i w:val="false"/>
          <w:color w:val="000000"/>
          <w:sz w:val="28"/>
        </w:rPr>
        <w:t>
      2) "бір терезе" қағидаты – мемлекеттік қызметті орталықтандырып көрсетудің мемлекеттік қызметтер көрсету кезінде көрсетілетін қызметті алушының құжаттарды жинау мен дайындауға барынша аз қатысуын және оның көрсетілетін қызметті берушілермен тікелей байланысын шектеуді көздейтін нысаны;</w:t>
      </w:r>
    </w:p>
    <w:bookmarkEnd w:id="4"/>
    <w:bookmarkStart w:name="z87" w:id="5"/>
    <w:p>
      <w:pPr>
        <w:spacing w:after="0"/>
        <w:ind w:left="0"/>
        <w:jc w:val="both"/>
      </w:pPr>
      <w:r>
        <w:rPr>
          <w:rFonts w:ascii="Times New Roman"/>
          <w:b w:val="false"/>
          <w:i w:val="false"/>
          <w:color w:val="000000"/>
          <w:sz w:val="28"/>
        </w:rPr>
        <w:t>
      3) көрсетілетін қызметті алушы – орталық мемлекеттік органдарды, Қазақстан Республикасының шетелдегі мекемелерін, облыстардың, республикалық маңызы бар қалалардың, астананың, аудандардың, облыстық маңызы бар қалалардың жергілікті атқарушы органдарын, қаладағы аудандардың, аудандық маңызы бар қалалардың, кенттердің, ауылдардың, ауылдық округтердің әкімдерін қоспағанда, жеке және заңды тұлғалар;</w:t>
      </w:r>
    </w:p>
    <w:bookmarkEnd w:id="5"/>
    <w:bookmarkStart w:name="z88" w:id="6"/>
    <w:p>
      <w:pPr>
        <w:spacing w:after="0"/>
        <w:ind w:left="0"/>
        <w:jc w:val="both"/>
      </w:pPr>
      <w:r>
        <w:rPr>
          <w:rFonts w:ascii="Times New Roman"/>
          <w:b w:val="false"/>
          <w:i w:val="false"/>
          <w:color w:val="000000"/>
          <w:sz w:val="28"/>
        </w:rPr>
        <w:t>
      4) көрсетілетін қызметті беруші –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w:t>
      </w:r>
    </w:p>
    <w:bookmarkEnd w:id="6"/>
    <w:bookmarkStart w:name="z126" w:id="7"/>
    <w:p>
      <w:pPr>
        <w:spacing w:after="0"/>
        <w:ind w:left="0"/>
        <w:jc w:val="both"/>
      </w:pPr>
      <w:r>
        <w:rPr>
          <w:rFonts w:ascii="Times New Roman"/>
          <w:b w:val="false"/>
          <w:i w:val="false"/>
          <w:color w:val="000000"/>
          <w:sz w:val="28"/>
        </w:rPr>
        <w:t>
      4-1) қоғамдық маңызы бар көрсетілетін қызмет – үздіксіз негізде жүзеге асырылатын және қоғамның заңды мүдделерін қанағаттандыруға бағытталған мемлекеттік көрсетілетін қызмет;</w:t>
      </w:r>
    </w:p>
    <w:bookmarkEnd w:id="7"/>
    <w:bookmarkStart w:name="z89" w:id="8"/>
    <w:p>
      <w:pPr>
        <w:spacing w:after="0"/>
        <w:ind w:left="0"/>
        <w:jc w:val="both"/>
      </w:pPr>
      <w:r>
        <w:rPr>
          <w:rFonts w:ascii="Times New Roman"/>
          <w:b w:val="false"/>
          <w:i w:val="false"/>
          <w:color w:val="000000"/>
          <w:sz w:val="28"/>
        </w:rPr>
        <w:t>
      5) мемлекеттік көрсетілетін қызмет – көрсетілетін қызметті алушылардың өтініш жасауы бойынша немесе өтініш жасауынсыз жүзеге асырылатын және олардың құқықтарын, бостандықтары мен заңды мүдделерін іске асыруға, оларға тиісті материалдық немесе материалдық емес игіліктер беруге бағытталған жекелеген мемлекеттік функцияларды іске асыру нысандарының бірі немесе олардың жиынтығы;</w:t>
      </w:r>
    </w:p>
    <w:bookmarkEnd w:id="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6) алып тасталды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7)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92" w:id="9"/>
    <w:p>
      <w:pPr>
        <w:spacing w:after="0"/>
        <w:ind w:left="0"/>
        <w:jc w:val="both"/>
      </w:pPr>
      <w:r>
        <w:rPr>
          <w:rFonts w:ascii="Times New Roman"/>
          <w:b w:val="false"/>
          <w:i w:val="false"/>
          <w:color w:val="000000"/>
          <w:sz w:val="28"/>
        </w:rPr>
        <w:t>
      8) мемлекеттік көрсетілетін қызметтер тізілімі – мемлекеттік көрсетілетін қызметтердің сыныпталған тізбесі;</w:t>
      </w:r>
    </w:p>
    <w:bookmarkEnd w:id="9"/>
    <w:bookmarkStart w:name="z93" w:id="10"/>
    <w:p>
      <w:pPr>
        <w:spacing w:after="0"/>
        <w:ind w:left="0"/>
        <w:jc w:val="both"/>
      </w:pPr>
      <w:r>
        <w:rPr>
          <w:rFonts w:ascii="Times New Roman"/>
          <w:b w:val="false"/>
          <w:i w:val="false"/>
          <w:color w:val="000000"/>
          <w:sz w:val="28"/>
        </w:rPr>
        <w:t>
      9) Бiрыңғай байланыс орталығы – Қазақстан Республикасының Үкіметі айқындаған, көрсетiлетiн қызметтi алушыларға мемлекеттiк және өзге де қызметтер көрсету мәселелерi бойынша – ақпарат, сондай-ақ мемлекеттік органдарға ақпараттық-коммуникациялық қызметтер көрсету мәселелері бойынша ақпарат беру жөнiндегi ақпараттық-анықтамалық қызмет функцияларын орындайтын заңды тұлға;</w:t>
      </w:r>
    </w:p>
    <w:bookmarkEnd w:id="10"/>
    <w:bookmarkStart w:name="z94" w:id="11"/>
    <w:p>
      <w:pPr>
        <w:spacing w:after="0"/>
        <w:ind w:left="0"/>
        <w:jc w:val="both"/>
      </w:pPr>
      <w:r>
        <w:rPr>
          <w:rFonts w:ascii="Times New Roman"/>
          <w:b w:val="false"/>
          <w:i w:val="false"/>
          <w:color w:val="000000"/>
          <w:sz w:val="28"/>
        </w:rPr>
        <w:t>
      10) мемлекеттік қызметтер көрсету мониторингінің ақпараттық жүйесі – мемлекеттік қызметтер көрсету, оның ішінде "Азаматтарға арналған үкімет" мемлекеттік корпорациясы арқылы көрсету процесін автоматтандыруға және мониторингтеуге арналған ақпараттық жүйе;</w:t>
      </w:r>
    </w:p>
    <w:bookmarkEnd w:id="11"/>
    <w:bookmarkStart w:name="z121" w:id="12"/>
    <w:p>
      <w:pPr>
        <w:spacing w:after="0"/>
        <w:ind w:left="0"/>
        <w:jc w:val="both"/>
      </w:pPr>
      <w:r>
        <w:rPr>
          <w:rFonts w:ascii="Times New Roman"/>
          <w:b w:val="false"/>
          <w:i w:val="false"/>
          <w:color w:val="000000"/>
          <w:sz w:val="28"/>
        </w:rPr>
        <w:t>
      10-1) мемлекеттік қызметтер көрсету саласындағы пилоттық жоба – мемлекеттік қызметтер көрсету кезіндегі процестердің, тәсілдердің өзгеруін сынамалау жөніндегі процесс;</w:t>
      </w:r>
    </w:p>
    <w:bookmarkEnd w:id="12"/>
    <w:bookmarkStart w:name="z95" w:id="13"/>
    <w:p>
      <w:pPr>
        <w:spacing w:after="0"/>
        <w:ind w:left="0"/>
        <w:jc w:val="both"/>
      </w:pPr>
      <w:r>
        <w:rPr>
          <w:rFonts w:ascii="Times New Roman"/>
          <w:b w:val="false"/>
          <w:i w:val="false"/>
          <w:color w:val="000000"/>
          <w:sz w:val="28"/>
        </w:rPr>
        <w:t>
      11) мемлекеттік қызметтер көрсету сапасының қоғамдық мониторингі – жеке тұлғалардың, коммерциялық емес ұйымдардың мемлекеттік қызметтер көрсету сапасының деңгейі туралы ақпаратты жинау, талдау және ұсынымдарды тұжырымдау жөніндегі қызметі;</w:t>
      </w:r>
    </w:p>
    <w:bookmarkEnd w:id="13"/>
    <w:bookmarkStart w:name="z96" w:id="14"/>
    <w:p>
      <w:pPr>
        <w:spacing w:after="0"/>
        <w:ind w:left="0"/>
        <w:jc w:val="both"/>
      </w:pPr>
      <w:r>
        <w:rPr>
          <w:rFonts w:ascii="Times New Roman"/>
          <w:b w:val="false"/>
          <w:i w:val="false"/>
          <w:color w:val="000000"/>
          <w:sz w:val="28"/>
        </w:rPr>
        <w:t>
      12) мемлекеттік қызметтер көрсету сапасын бағалау – көрсетілетін қызметті алушыларды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қолжетімді және сапалы мемлекеттік көрсетілетін қызметтермен қамтамасыз ету бойынша шаралардың тиімділігін айқындау жөніндегі қызмет;</w:t>
      </w:r>
    </w:p>
    <w:bookmarkEnd w:id="14"/>
    <w:bookmarkStart w:name="z97" w:id="15"/>
    <w:p>
      <w:pPr>
        <w:spacing w:after="0"/>
        <w:ind w:left="0"/>
        <w:jc w:val="both"/>
      </w:pPr>
      <w:r>
        <w:rPr>
          <w:rFonts w:ascii="Times New Roman"/>
          <w:b w:val="false"/>
          <w:i w:val="false"/>
          <w:color w:val="000000"/>
          <w:sz w:val="28"/>
        </w:rPr>
        <w:t>
      13) мемлекеттік қызметтер көрсету сапасын мемлекеттік бақылау –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Қазақстан Республикасының мемлекеттік қызметтер көрсету саласындағы заңнамасын сақтауын тексеру, профилактикалық бақылау және оған мониторинг жүргізу жөніндегі қызмет;</w:t>
      </w:r>
    </w:p>
    <w:bookmarkEnd w:id="15"/>
    <w:bookmarkStart w:name="z98" w:id="16"/>
    <w:p>
      <w:pPr>
        <w:spacing w:after="0"/>
        <w:ind w:left="0"/>
        <w:jc w:val="both"/>
      </w:pPr>
      <w:r>
        <w:rPr>
          <w:rFonts w:ascii="Times New Roman"/>
          <w:b w:val="false"/>
          <w:i w:val="false"/>
          <w:color w:val="000000"/>
          <w:sz w:val="28"/>
        </w:rPr>
        <w:t>
      14) мемлекеттік қызметтер көрсету сапасын бағалау және бақылау жөніндегі уәкілетті орган – өз құзыреті шегінде мемлекеттік қызметтер көрсету сапасын бағалау және бақылау жөніндегі қызметті жүзеге асыратын орталық мемлекеттік орган;</w:t>
      </w:r>
    </w:p>
    <w:bookmarkEnd w:id="16"/>
    <w:bookmarkStart w:name="z99" w:id="17"/>
    <w:p>
      <w:pPr>
        <w:spacing w:after="0"/>
        <w:ind w:left="0"/>
        <w:jc w:val="both"/>
      </w:pPr>
      <w:r>
        <w:rPr>
          <w:rFonts w:ascii="Times New Roman"/>
          <w:b w:val="false"/>
          <w:i w:val="false"/>
          <w:color w:val="000000"/>
          <w:sz w:val="28"/>
        </w:rPr>
        <w:t>
      15) мемлекеттік қызмет көрсету процесін автоматтандыру – электрондық нысанда мемлекеттік қызмет көрсетуді қамтамасыз ету үшін көрсетілетін қызметті берушінің әкімшілік процестерін түрлендіру рәсімі;</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1" w:id="18"/>
    <w:p>
      <w:pPr>
        <w:spacing w:after="0"/>
        <w:ind w:left="0"/>
        <w:jc w:val="both"/>
      </w:pPr>
      <w:r>
        <w:rPr>
          <w:rFonts w:ascii="Times New Roman"/>
          <w:b w:val="false"/>
          <w:i w:val="false"/>
          <w:color w:val="000000"/>
          <w:sz w:val="28"/>
        </w:rPr>
        <w:t>
      17) мемлекеттік қызметтер көрсету саласындағы уәкілетті орган – мемлекеттік қызметтер көрсету саласындағы басшылықты және салааралық үйлестіруді жүзеге асыратын орталық мемлекеттік орган;</w:t>
      </w:r>
    </w:p>
    <w:bookmarkEnd w:id="18"/>
    <w:bookmarkStart w:name="z122" w:id="19"/>
    <w:p>
      <w:pPr>
        <w:spacing w:after="0"/>
        <w:ind w:left="0"/>
        <w:jc w:val="both"/>
      </w:pPr>
      <w:r>
        <w:rPr>
          <w:rFonts w:ascii="Times New Roman"/>
          <w:b w:val="false"/>
          <w:i w:val="false"/>
          <w:color w:val="000000"/>
          <w:sz w:val="28"/>
        </w:rPr>
        <w:t>
      17-1) проактивті көрсетілетін қызмет – көрсетілетін қызметті алушының өтінішінсіз көрсетілетін қызметті берушінің бастамасы бойынша көрсетілетін мемлекеттік қызмет;</w:t>
      </w:r>
    </w:p>
    <w:bookmarkEnd w:id="19"/>
    <w:bookmarkStart w:name="z123" w:id="20"/>
    <w:p>
      <w:pPr>
        <w:spacing w:after="0"/>
        <w:ind w:left="0"/>
        <w:jc w:val="both"/>
      </w:pPr>
      <w:r>
        <w:rPr>
          <w:rFonts w:ascii="Times New Roman"/>
          <w:b w:val="false"/>
          <w:i w:val="false"/>
          <w:color w:val="000000"/>
          <w:sz w:val="28"/>
        </w:rPr>
        <w:t>
      17-2) реинжиниринг – ұйым қызметінің тиімділігін, сапасын және нәтижелілігін арттыру мақсатында ағымдағы жұмыс процесін қайта өзгерту;</w:t>
      </w:r>
    </w:p>
    <w:bookmarkEnd w:id="20"/>
    <w:bookmarkStart w:name="z127" w:id="21"/>
    <w:p>
      <w:pPr>
        <w:spacing w:after="0"/>
        <w:ind w:left="0"/>
        <w:jc w:val="both"/>
      </w:pPr>
      <w:r>
        <w:rPr>
          <w:rFonts w:ascii="Times New Roman"/>
          <w:b w:val="false"/>
          <w:i w:val="false"/>
          <w:color w:val="000000"/>
          <w:sz w:val="28"/>
        </w:rPr>
        <w:t>
      17-3) стационарлық абоненттік құрылғы – сымдар арқылы берілетін электр сигналдарының немесе радиосигналдардың көмегімен абонент берген ақпаратты қашықтан беруді немесе қабылдауды қамтамасыз ететін байланыс құралы;</w:t>
      </w:r>
    </w:p>
    <w:bookmarkEnd w:id="21"/>
    <w:bookmarkStart w:name="z128" w:id="22"/>
    <w:p>
      <w:pPr>
        <w:spacing w:after="0"/>
        <w:ind w:left="0"/>
        <w:jc w:val="both"/>
      </w:pPr>
      <w:r>
        <w:rPr>
          <w:rFonts w:ascii="Times New Roman"/>
          <w:b w:val="false"/>
          <w:i w:val="false"/>
          <w:color w:val="000000"/>
          <w:sz w:val="28"/>
        </w:rPr>
        <w:t>
      17-4) ұялы байланыс абоненттік құрылғысы – абонент берген ақпаратты беру немесе қабылдау үшін электр байланысы сигналдарын қалыптастыратын және ұялы байланыс операторының желісіне қосылатын, қызмет көрсетілетін аумақ шеңберінде географиялық тұрғыдан айқындалатын тұрақты орналасқан жері жоқ, ұялы байланыс желілерінде жұмыс істейтін жеке-дара пайдаланылатын байланыс құралы;</w:t>
      </w:r>
    </w:p>
    <w:bookmarkEnd w:id="2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bookmarkStart w:name="z103" w:id="23"/>
    <w:p>
      <w:pPr>
        <w:spacing w:after="0"/>
        <w:ind w:left="0"/>
        <w:jc w:val="both"/>
      </w:pPr>
      <w:r>
        <w:rPr>
          <w:rFonts w:ascii="Times New Roman"/>
          <w:b w:val="false"/>
          <w:i w:val="false"/>
          <w:color w:val="000000"/>
          <w:sz w:val="28"/>
        </w:rPr>
        <w:t>
      19) "электрондық үкіметтің" веб-порталы – нормативтік құқықтық базаны қоса алғанда, бүкіл шоғырландырылған үкіметтік ақпаратқа және электрондық нысанда көрсетілетін мемлекеттік қызметтерге, табиғи монополиялар субъектілерінің желілеріне қосуға техникалық шарттарды беру жөніндегі қызметтерге және квазимемлекеттік сектор субъектілерінің қызметтеріне қол жеткізудің бірыңғай терезесі болатын ақпараттық жүйе.</w:t>
      </w:r>
    </w:p>
    <w:bookmarkEnd w:id="2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1-бапқа өзгерістер енгізілді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2-бап. Қазақстан Республикасының мемлекеттік қызметтер көрсету саласындағы заңнамасы</w:t>
      </w:r>
    </w:p>
    <w:bookmarkStart w:name="z38" w:id="24"/>
    <w:p>
      <w:pPr>
        <w:spacing w:after="0"/>
        <w:ind w:left="0"/>
        <w:jc w:val="both"/>
      </w:pPr>
      <w:r>
        <w:rPr>
          <w:rFonts w:ascii="Times New Roman"/>
          <w:b w:val="false"/>
          <w:i w:val="false"/>
          <w:color w:val="000000"/>
          <w:sz w:val="28"/>
        </w:rPr>
        <w:t>
      1. Қазақстан Республикасының мемлекеттік қызметтер көрсету саласындағы заңнамасы Қазақстан Республикасының Конституциясына негізделеді, осы Заңнан және Қазақстан Республикасының өзге де нормативтік құқықтық актілерінен тұрады.</w:t>
      </w:r>
    </w:p>
    <w:bookmarkEnd w:id="24"/>
    <w:bookmarkStart w:name="z39" w:id="25"/>
    <w:p>
      <w:pPr>
        <w:spacing w:after="0"/>
        <w:ind w:left="0"/>
        <w:jc w:val="both"/>
      </w:pPr>
      <w:r>
        <w:rPr>
          <w:rFonts w:ascii="Times New Roman"/>
          <w:b w:val="false"/>
          <w:i w:val="false"/>
          <w:color w:val="000000"/>
          <w:sz w:val="28"/>
        </w:rPr>
        <w:t>
      2. Егер Қазақстан Республикасы ратификациялаған халықаралық шартта осы Заңда қамтылғаннан өзгеше қағидалар белгіленсе, онда халықаралық шарттың қағидалары қолданылады.</w:t>
      </w:r>
    </w:p>
    <w:bookmarkEnd w:id="25"/>
    <w:p>
      <w:pPr>
        <w:spacing w:after="0"/>
        <w:ind w:left="0"/>
        <w:jc w:val="both"/>
      </w:pPr>
      <w:r>
        <w:rPr>
          <w:rFonts w:ascii="Times New Roman"/>
          <w:b/>
          <w:i w:val="false"/>
          <w:color w:val="000000"/>
          <w:sz w:val="28"/>
        </w:rPr>
        <w:t>3-бап. Мемлекеттік қызметтер көрсетудің негізгі қағидаттары</w:t>
      </w:r>
    </w:p>
    <w:p>
      <w:pPr>
        <w:spacing w:after="0"/>
        <w:ind w:left="0"/>
        <w:jc w:val="both"/>
      </w:pPr>
      <w:r>
        <w:rPr>
          <w:rFonts w:ascii="Times New Roman"/>
          <w:b w:val="false"/>
          <w:i w:val="false"/>
          <w:color w:val="000000"/>
          <w:sz w:val="28"/>
        </w:rPr>
        <w:t>
      Мемлекеттік қызметтер мынадай негізгі қағидаттар негізінде көрсетіледі:</w:t>
      </w:r>
    </w:p>
    <w:p>
      <w:pPr>
        <w:spacing w:after="0"/>
        <w:ind w:left="0"/>
        <w:jc w:val="both"/>
      </w:pPr>
      <w:r>
        <w:rPr>
          <w:rFonts w:ascii="Times New Roman"/>
          <w:b w:val="false"/>
          <w:i w:val="false"/>
          <w:color w:val="000000"/>
          <w:sz w:val="28"/>
        </w:rPr>
        <w:t>
      көрсетілетін қызметті алушылардың тегiне, әлеуметтiк, лауазымдық және мүлiктiк жағдайына, жынысына, нәсiлiне, ұлтына, тiлiне, дiнге көзқарасына, нанымына, тұрғылықты жерiне байланысты немесе кез келген өзге жағдаяттар бойынша қандай да бір кемсітушіліксіз теңдей қол жеткізуі;</w:t>
      </w:r>
    </w:p>
    <w:p>
      <w:pPr>
        <w:spacing w:after="0"/>
        <w:ind w:left="0"/>
        <w:jc w:val="both"/>
      </w:pPr>
      <w:r>
        <w:rPr>
          <w:rFonts w:ascii="Times New Roman"/>
          <w:b w:val="false"/>
          <w:i w:val="false"/>
          <w:color w:val="000000"/>
          <w:sz w:val="28"/>
        </w:rPr>
        <w:t>
      мемлекеттік қызметтер көрсету кезінде төрешілдік пен сөзбұйдалық көріністеріне жол бермеу;</w:t>
      </w:r>
    </w:p>
    <w:p>
      <w:pPr>
        <w:spacing w:after="0"/>
        <w:ind w:left="0"/>
        <w:jc w:val="both"/>
      </w:pPr>
      <w:r>
        <w:rPr>
          <w:rFonts w:ascii="Times New Roman"/>
          <w:b w:val="false"/>
          <w:i w:val="false"/>
          <w:color w:val="000000"/>
          <w:sz w:val="28"/>
        </w:rPr>
        <w:t>
      мемлекеттік қызметтер көрсету саласындағы есеп берушілік және ашықтық;</w:t>
      </w:r>
    </w:p>
    <w:p>
      <w:pPr>
        <w:spacing w:after="0"/>
        <w:ind w:left="0"/>
        <w:jc w:val="both"/>
      </w:pPr>
      <w:r>
        <w:rPr>
          <w:rFonts w:ascii="Times New Roman"/>
          <w:b w:val="false"/>
          <w:i w:val="false"/>
          <w:color w:val="000000"/>
          <w:sz w:val="28"/>
        </w:rPr>
        <w:t>
      мемлекеттік көрсетілетін қызметтердің сапасы мен қолжетімділігі;</w:t>
      </w:r>
    </w:p>
    <w:p>
      <w:pPr>
        <w:spacing w:after="0"/>
        <w:ind w:left="0"/>
        <w:jc w:val="both"/>
      </w:pPr>
      <w:r>
        <w:rPr>
          <w:rFonts w:ascii="Times New Roman"/>
          <w:b w:val="false"/>
          <w:i w:val="false"/>
          <w:color w:val="000000"/>
          <w:sz w:val="28"/>
        </w:rPr>
        <w:t>
      мемлекеттік қызметтер көрсету процесін үнемі жетілдіру;</w:t>
      </w:r>
    </w:p>
    <w:p>
      <w:pPr>
        <w:spacing w:after="0"/>
        <w:ind w:left="0"/>
        <w:jc w:val="both"/>
      </w:pPr>
      <w:r>
        <w:rPr>
          <w:rFonts w:ascii="Times New Roman"/>
          <w:b w:val="false"/>
          <w:i w:val="false"/>
          <w:color w:val="000000"/>
          <w:sz w:val="28"/>
        </w:rPr>
        <w:t>
      мемлекеттік қызметтер көрсету кезіндегі үнемділік және тиімділік.</w:t>
      </w:r>
    </w:p>
    <w:p>
      <w:pPr>
        <w:spacing w:after="0"/>
        <w:ind w:left="0"/>
        <w:jc w:val="both"/>
      </w:pPr>
      <w:r>
        <w:rPr>
          <w:rFonts w:ascii="Times New Roman"/>
          <w:b/>
          <w:i w:val="false"/>
          <w:color w:val="000000"/>
          <w:sz w:val="28"/>
        </w:rPr>
        <w:t>4-бап. Көрсетілетін қызметті алушылардың құқықтары</w:t>
      </w:r>
    </w:p>
    <w:bookmarkStart w:name="z40" w:id="26"/>
    <w:p>
      <w:pPr>
        <w:spacing w:after="0"/>
        <w:ind w:left="0"/>
        <w:jc w:val="both"/>
      </w:pPr>
      <w:r>
        <w:rPr>
          <w:rFonts w:ascii="Times New Roman"/>
          <w:b w:val="false"/>
          <w:i w:val="false"/>
          <w:color w:val="000000"/>
          <w:sz w:val="28"/>
        </w:rPr>
        <w:t>
      1. Көрсетілетін қызметті алушылардың:</w:t>
      </w:r>
    </w:p>
    <w:bookmarkEnd w:id="26"/>
    <w:p>
      <w:pPr>
        <w:spacing w:after="0"/>
        <w:ind w:left="0"/>
        <w:jc w:val="both"/>
      </w:pPr>
      <w:r>
        <w:rPr>
          <w:rFonts w:ascii="Times New Roman"/>
          <w:b w:val="false"/>
          <w:i w:val="false"/>
          <w:color w:val="000000"/>
          <w:sz w:val="28"/>
        </w:rPr>
        <w:t>
      1) көрсетілетін қызметті берушіден мемлекеттік көрсетілетін қызметті ұсыну тәртібі туралы толық және анық ақпаратты қолжетімді нысанда алуға;</w:t>
      </w:r>
    </w:p>
    <w:p>
      <w:pPr>
        <w:spacing w:after="0"/>
        <w:ind w:left="0"/>
        <w:jc w:val="both"/>
      </w:pPr>
      <w:r>
        <w:rPr>
          <w:rFonts w:ascii="Times New Roman"/>
          <w:b w:val="false"/>
          <w:i w:val="false"/>
          <w:color w:val="000000"/>
          <w:sz w:val="28"/>
        </w:rPr>
        <w:t>
      2) мемлекеттік қызмет көрсету тәртібін айқындайтын заңға тәуелді нормативтік құқықтық актіге сәйкес мемлекеттік көрсетілетін қызметті алуға;</w:t>
      </w:r>
    </w:p>
    <w:p>
      <w:pPr>
        <w:spacing w:after="0"/>
        <w:ind w:left="0"/>
        <w:jc w:val="both"/>
      </w:pPr>
      <w:r>
        <w:rPr>
          <w:rFonts w:ascii="Times New Roman"/>
          <w:b w:val="false"/>
          <w:i w:val="false"/>
          <w:color w:val="000000"/>
          <w:sz w:val="28"/>
        </w:rPr>
        <w:t>
      3)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сондай-ақ көрсетілетін қызметті берушінің және (немесе) олардың лауазымды адамдарының, Мемлекеттік корпорацияның және (немесе) олардың қызметкерлерінің мемлекеттік қызметтер көрсету мәселелері бойынша шешімдеріне, әрекеттеріне (әрекетсіздігіне) Қазақстан Республикасының заңнамалық актілерінде белгіленген тәртіппен шағымдануға;</w:t>
      </w:r>
    </w:p>
    <w:p>
      <w:pPr>
        <w:spacing w:after="0"/>
        <w:ind w:left="0"/>
        <w:jc w:val="both"/>
      </w:pPr>
      <w:r>
        <w:rPr>
          <w:rFonts w:ascii="Times New Roman"/>
          <w:b w:val="false"/>
          <w:i w:val="false"/>
          <w:color w:val="000000"/>
          <w:sz w:val="28"/>
        </w:rPr>
        <w:t>
      4) Қазақстан Республикасының заңнамасына сәйкес мемлекеттік көрсетілетін қызметті қағаз және (немесе) электрондық нысанда алуға;</w:t>
      </w:r>
    </w:p>
    <w:bookmarkStart w:name="z129" w:id="27"/>
    <w:p>
      <w:pPr>
        <w:spacing w:after="0"/>
        <w:ind w:left="0"/>
        <w:jc w:val="both"/>
      </w:pPr>
      <w:r>
        <w:rPr>
          <w:rFonts w:ascii="Times New Roman"/>
          <w:b w:val="false"/>
          <w:i w:val="false"/>
          <w:color w:val="000000"/>
          <w:sz w:val="28"/>
        </w:rPr>
        <w:t>
      4-1) мемлекеттік көрсетілетін қызметтерді "бір өтініш" қағидаты бойынша алуға;</w:t>
      </w:r>
    </w:p>
    <w:bookmarkEnd w:id="27"/>
    <w:p>
      <w:pPr>
        <w:spacing w:after="0"/>
        <w:ind w:left="0"/>
        <w:jc w:val="both"/>
      </w:pPr>
      <w:r>
        <w:rPr>
          <w:rFonts w:ascii="Times New Roman"/>
          <w:b w:val="false"/>
          <w:i w:val="false"/>
          <w:color w:val="000000"/>
          <w:sz w:val="28"/>
        </w:rPr>
        <w:t xml:space="preserve">
      5) осы Заңның </w:t>
      </w:r>
      <w:r>
        <w:rPr>
          <w:rFonts w:ascii="Times New Roman"/>
          <w:b w:val="false"/>
          <w:i w:val="false"/>
          <w:color w:val="000000"/>
          <w:sz w:val="28"/>
        </w:rPr>
        <w:t>15-бабында</w:t>
      </w:r>
      <w:r>
        <w:rPr>
          <w:rFonts w:ascii="Times New Roman"/>
          <w:b w:val="false"/>
          <w:i w:val="false"/>
          <w:color w:val="000000"/>
          <w:sz w:val="28"/>
        </w:rPr>
        <w:t xml:space="preserve"> көзделген тәртіппен мемлекеттік қызметтер көрсету тәртібін айқындайтын заңға тәуелді нормативтік құқықтық актілердің жобаларын жария талқылауларға қатысуға;</w:t>
      </w:r>
    </w:p>
    <w:p>
      <w:pPr>
        <w:spacing w:after="0"/>
        <w:ind w:left="0"/>
        <w:jc w:val="both"/>
      </w:pPr>
      <w:r>
        <w:rPr>
          <w:rFonts w:ascii="Times New Roman"/>
          <w:b w:val="false"/>
          <w:i w:val="false"/>
          <w:color w:val="000000"/>
          <w:sz w:val="28"/>
        </w:rPr>
        <w:t>
      6) мемлекеттік қызметтер көрсету саласында бұзылған құқықтарды, бостандықтар мен заңды мүдделерді қорғау туралы талап арызбен сотқа жүгінуге;</w:t>
      </w:r>
    </w:p>
    <w:p>
      <w:pPr>
        <w:spacing w:after="0"/>
        <w:ind w:left="0"/>
        <w:jc w:val="both"/>
      </w:pPr>
      <w:r>
        <w:rPr>
          <w:rFonts w:ascii="Times New Roman"/>
          <w:b w:val="false"/>
          <w:i w:val="false"/>
          <w:color w:val="000000"/>
          <w:sz w:val="28"/>
        </w:rPr>
        <w:t>
      7) мемлекеттік қызметтер көрсету тәртібін айқындайтын заңға тәуелді нормативтік құқықтық актіге сәйкес цифрлық құжаттар сервисінен өзіне және отбасының кәмелетке толмаған мүшелеріне қатысты электрондық құжаттарды пайдалануға құқығы бар.</w:t>
      </w:r>
    </w:p>
    <w:bookmarkStart w:name="z84" w:id="28"/>
    <w:p>
      <w:pPr>
        <w:spacing w:after="0"/>
        <w:ind w:left="0"/>
        <w:jc w:val="both"/>
      </w:pPr>
      <w:r>
        <w:rPr>
          <w:rFonts w:ascii="Times New Roman"/>
          <w:b w:val="false"/>
          <w:i w:val="false"/>
          <w:color w:val="000000"/>
          <w:sz w:val="28"/>
        </w:rPr>
        <w:t>
      2. Егер Қазақстан Республикасының заңдарында өзгеше көзделмесе, шетелдіктер, азаматтығы жоқ адамдар және шетелдік заңды тұлғалар мемлекеттік көрсетілетін қызметтерді Қазақстан Республикасының азаматтарымен және заңды тұлғаларымен тең жағдайда алады.</w:t>
      </w:r>
    </w:p>
    <w:bookmarkEnd w:id="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5-бап. Көрсетілетін қызметті берушілердің құқықтары мен міндеттері</w:t>
      </w:r>
    </w:p>
    <w:bookmarkStart w:name="z41" w:id="29"/>
    <w:p>
      <w:pPr>
        <w:spacing w:after="0"/>
        <w:ind w:left="0"/>
        <w:jc w:val="both"/>
      </w:pPr>
      <w:r>
        <w:rPr>
          <w:rFonts w:ascii="Times New Roman"/>
          <w:b w:val="false"/>
          <w:i w:val="false"/>
          <w:color w:val="000000"/>
          <w:sz w:val="28"/>
        </w:rPr>
        <w:t>
      1. Көрсетілетін қызметті берушілердің:</w:t>
      </w:r>
    </w:p>
    <w:bookmarkEnd w:id="29"/>
    <w:p>
      <w:pPr>
        <w:spacing w:after="0"/>
        <w:ind w:left="0"/>
        <w:jc w:val="both"/>
      </w:pPr>
      <w:r>
        <w:rPr>
          <w:rFonts w:ascii="Times New Roman"/>
          <w:b w:val="false"/>
          <w:i w:val="false"/>
          <w:color w:val="000000"/>
          <w:sz w:val="28"/>
        </w:rPr>
        <w:t>
      1)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аудандардың, аудандық маңызы бар қалалардың, кенттердің, ауылдардың, ауылдық округтердің әкімдерінен мемлекеттік қызметтер көрсету үшін қажетті ақпаратты алуға құқығы бар.</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42" w:id="30"/>
    <w:p>
      <w:pPr>
        <w:spacing w:after="0"/>
        <w:ind w:left="0"/>
        <w:jc w:val="both"/>
      </w:pPr>
      <w:r>
        <w:rPr>
          <w:rFonts w:ascii="Times New Roman"/>
          <w:b w:val="false"/>
          <w:i w:val="false"/>
          <w:color w:val="000000"/>
          <w:sz w:val="28"/>
        </w:rPr>
        <w:t>
      2. Көрсетілетін қызметті берушілер:</w:t>
      </w:r>
    </w:p>
    <w:bookmarkEnd w:id="30"/>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актілерге сәйкес мемлекеттік қызметтер көрсетуге;</w:t>
      </w:r>
    </w:p>
    <w:p>
      <w:pPr>
        <w:spacing w:after="0"/>
        <w:ind w:left="0"/>
        <w:jc w:val="both"/>
      </w:pPr>
      <w:r>
        <w:rPr>
          <w:rFonts w:ascii="Times New Roman"/>
          <w:b w:val="false"/>
          <w:i w:val="false"/>
          <w:color w:val="000000"/>
          <w:sz w:val="28"/>
        </w:rPr>
        <w:t>
      2) мүмкіндігі шектеулі адамдардың мемлекеттік көрсетілетін қызметтерді алуы кезінде оларға қажетті жағдайлар жасауға;</w:t>
      </w:r>
    </w:p>
    <w:p>
      <w:pPr>
        <w:spacing w:after="0"/>
        <w:ind w:left="0"/>
        <w:jc w:val="both"/>
      </w:pPr>
      <w:r>
        <w:rPr>
          <w:rFonts w:ascii="Times New Roman"/>
          <w:b w:val="false"/>
          <w:i w:val="false"/>
          <w:color w:val="000000"/>
          <w:sz w:val="28"/>
        </w:rPr>
        <w:t>
      3) көрсетілетін қызметті алушыларға мемлекеттік қызметтер көрсету тәртібі туралы қолжетімді нысанда толық және анық ақпарат ұсынуға;</w:t>
      </w:r>
    </w:p>
    <w:p>
      <w:pPr>
        <w:spacing w:after="0"/>
        <w:ind w:left="0"/>
        <w:jc w:val="both"/>
      </w:pPr>
      <w:r>
        <w:rPr>
          <w:rFonts w:ascii="Times New Roman"/>
          <w:b w:val="false"/>
          <w:i w:val="false"/>
          <w:color w:val="000000"/>
          <w:sz w:val="28"/>
        </w:rPr>
        <w:t>
      4) Қазақстан Республикасының заңнамасына сәйкес,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өзге де көрсетілетін қызметті берушілерге, Мемлекеттік корпорацияға мемлекеттік қызметтерді көрсету, оның ішінде ақпараттық жүйелерді интеграциялау арқылы көрсету үшін қажетті құжаттар мен ақпаратты ұсынуға;</w:t>
      </w:r>
    </w:p>
    <w:p>
      <w:pPr>
        <w:spacing w:after="0"/>
        <w:ind w:left="0"/>
        <w:jc w:val="both"/>
      </w:pPr>
      <w:r>
        <w:rPr>
          <w:rFonts w:ascii="Times New Roman"/>
          <w:b w:val="false"/>
          <w:i w:val="false"/>
          <w:color w:val="000000"/>
          <w:sz w:val="28"/>
        </w:rPr>
        <w:t>
      5) бір жұмыс күні ішінде көрсетілетін мемлекеттік қызметтерді қоспағанда, мемлекеттік қызмет көрсету тәртібін айқындайтын заңға тәуелді нормативтік құқықтық актіде белгіленген мемлекеттік қызмет көрсету мерзімі өткенге дейін бір тәуліктен кешіктірмей Мемлекеттік корпорация арқылы көрсетілетін мемлекеттік қызметтердің нәтижесін Мемлекеттік корпорацияға жеткізуді қамтамасыз етуге;</w:t>
      </w:r>
    </w:p>
    <w:p>
      <w:pPr>
        <w:spacing w:after="0"/>
        <w:ind w:left="0"/>
        <w:jc w:val="both"/>
      </w:pPr>
      <w:r>
        <w:rPr>
          <w:rFonts w:ascii="Times New Roman"/>
          <w:b w:val="false"/>
          <w:i w:val="false"/>
          <w:color w:val="000000"/>
          <w:sz w:val="28"/>
        </w:rPr>
        <w:t>
      6) мемлекеттік қызметтер көрсету саласындағы қызметкерлердің біліктілігін арттыруға, сондай-ақ мүгедектігі бар адамдармен қарым-қатынас жасау дағдыларына үйретуге;</w:t>
      </w:r>
    </w:p>
    <w:p>
      <w:pPr>
        <w:spacing w:after="0"/>
        <w:ind w:left="0"/>
        <w:jc w:val="both"/>
      </w:pPr>
      <w:r>
        <w:rPr>
          <w:rFonts w:ascii="Times New Roman"/>
          <w:b w:val="false"/>
          <w:i w:val="false"/>
          <w:color w:val="000000"/>
          <w:sz w:val="28"/>
        </w:rPr>
        <w:t>
      7) көрсетілетін қызметті алушылардың шағымдарын осы Заңда белгіленген мерзімдерде қарауға және оларды қарау нәтижелері туралы хабардар етуге;</w:t>
      </w:r>
    </w:p>
    <w:p>
      <w:pPr>
        <w:spacing w:after="0"/>
        <w:ind w:left="0"/>
        <w:jc w:val="both"/>
      </w:pPr>
      <w:r>
        <w:rPr>
          <w:rFonts w:ascii="Times New Roman"/>
          <w:b w:val="false"/>
          <w:i w:val="false"/>
          <w:color w:val="000000"/>
          <w:sz w:val="28"/>
        </w:rPr>
        <w:t>
      8) көрсетілетін қызметті алушылардың мемлекеттік көрсетілетін қызметтің орындалу сатысы туралы ақпаратты алу мүмкіндігін қамтамасыз етуге;</w:t>
      </w:r>
    </w:p>
    <w:p>
      <w:pPr>
        <w:spacing w:after="0"/>
        <w:ind w:left="0"/>
        <w:jc w:val="both"/>
      </w:pPr>
      <w:r>
        <w:rPr>
          <w:rFonts w:ascii="Times New Roman"/>
          <w:b w:val="false"/>
          <w:i w:val="false"/>
          <w:color w:val="000000"/>
          <w:sz w:val="28"/>
        </w:rPr>
        <w:t>
      9) көрсетілетін қызметті алушылардың бұзылған құқықтарын, бостандықтары мен заңды мүдделерін қалпына келтіруге бағытталған шараларды қолдануға;</w:t>
      </w:r>
    </w:p>
    <w:p>
      <w:pPr>
        <w:spacing w:after="0"/>
        <w:ind w:left="0"/>
        <w:jc w:val="both"/>
      </w:pPr>
      <w:r>
        <w:rPr>
          <w:rFonts w:ascii="Times New Roman"/>
          <w:b w:val="false"/>
          <w:i w:val="false"/>
          <w:color w:val="000000"/>
          <w:sz w:val="28"/>
        </w:rPr>
        <w:t>
      10) мемлекеттік қызметтер көрсету үшін пайдаланылатын, сондай-ақ оларды көрсету үшін қажет болатын өзекті мәліметтерді қамтитын ақпараттық жүйелердің іркіліссіз жұмыс істеуін қамтамасыз етуге;</w:t>
      </w:r>
    </w:p>
    <w:p>
      <w:pPr>
        <w:spacing w:after="0"/>
        <w:ind w:left="0"/>
        <w:jc w:val="both"/>
      </w:pPr>
      <w:r>
        <w:rPr>
          <w:rFonts w:ascii="Times New Roman"/>
          <w:b w:val="false"/>
          <w:i w:val="false"/>
          <w:color w:val="000000"/>
          <w:sz w:val="28"/>
        </w:rPr>
        <w:t>
      11) мемлекеттік қызмет көрсету сатысы туралы деректерді мемлекеттік қызметтер көрсету мониторингінің ақпараттық жүйесіне ақпараттандыру саласындағы уәкілетті орган белгілеген тәртіппен енгізуді қамтамасыз етуге;</w:t>
      </w:r>
    </w:p>
    <w:p>
      <w:pPr>
        <w:spacing w:after="0"/>
        <w:ind w:left="0"/>
        <w:jc w:val="both"/>
      </w:pPr>
      <w:r>
        <w:rPr>
          <w:rFonts w:ascii="Times New Roman"/>
          <w:b w:val="false"/>
          <w:i w:val="false"/>
          <w:color w:val="000000"/>
          <w:sz w:val="28"/>
        </w:rPr>
        <w:t>
      12)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немесе электрондық цифрлық қолтаңбамен расталған келісімін не ұялы байланыс абоненттік құрылғысы арқылы келісімін алуға;</w:t>
      </w:r>
    </w:p>
    <w:p>
      <w:pPr>
        <w:spacing w:after="0"/>
        <w:ind w:left="0"/>
        <w:jc w:val="both"/>
      </w:pPr>
      <w:r>
        <w:rPr>
          <w:rFonts w:ascii="Times New Roman"/>
          <w:b w:val="false"/>
          <w:i w:val="false"/>
          <w:color w:val="000000"/>
          <w:sz w:val="28"/>
        </w:rPr>
        <w:t>
      13) мемлекеттік қызметтер көрсету тәртібін айқындайтын заңға тәуелді нормативтік құқықтық актілерде көзделген жағдайларда мемлекеттік қызметтер көрсету үшін цифрлық құжаттар сервисінен электрондық құжаттарды пайдалануға;</w:t>
      </w:r>
    </w:p>
    <w:p>
      <w:pPr>
        <w:spacing w:after="0"/>
        <w:ind w:left="0"/>
        <w:jc w:val="both"/>
      </w:pPr>
      <w:r>
        <w:rPr>
          <w:rFonts w:ascii="Times New Roman"/>
          <w:b w:val="false"/>
          <w:i w:val="false"/>
          <w:color w:val="000000"/>
          <w:sz w:val="28"/>
        </w:rPr>
        <w:t>
      14) Қазақстан Республикасының заңдарында белгіленген жағдайларда және негіздер бойынша мемлекеттік қызметтерді көрсетуден бас тартуға міндетті.</w:t>
      </w:r>
    </w:p>
    <w:p>
      <w:pPr>
        <w:spacing w:after="0"/>
        <w:ind w:left="0"/>
        <w:jc w:val="both"/>
      </w:pPr>
      <w:r>
        <w:rPr>
          <w:rFonts w:ascii="Times New Roman"/>
          <w:b w:val="false"/>
          <w:i w:val="false"/>
          <w:color w:val="000000"/>
          <w:sz w:val="28"/>
        </w:rPr>
        <w:t>
      Мемлекеттік қызметтер көрсету кезінде көрсетілетін қызметтерді алушылардан:</w:t>
      </w:r>
    </w:p>
    <w:p>
      <w:pPr>
        <w:spacing w:after="0"/>
        <w:ind w:left="0"/>
        <w:jc w:val="both"/>
      </w:pPr>
      <w:r>
        <w:rPr>
          <w:rFonts w:ascii="Times New Roman"/>
          <w:b w:val="false"/>
          <w:i w:val="false"/>
          <w:color w:val="000000"/>
          <w:sz w:val="28"/>
        </w:rPr>
        <w:t>
      1) мемлекеттік қызметтерді көрсету үшін пайдаланылатын ақпараттық жүйелерден немесе цифрлық құжаттар сервисінен алуға болатын құжаттар мен мәліметтерді;</w:t>
      </w:r>
    </w:p>
    <w:p>
      <w:pPr>
        <w:spacing w:after="0"/>
        <w:ind w:left="0"/>
        <w:jc w:val="both"/>
      </w:pPr>
      <w:r>
        <w:rPr>
          <w:rFonts w:ascii="Times New Roman"/>
          <w:b w:val="false"/>
          <w:i w:val="false"/>
          <w:color w:val="000000"/>
          <w:sz w:val="28"/>
        </w:rPr>
        <w:t>
      2) Қазақстан Республикасының зейнетақымен және әлеуметтік қамсыздандыру мәселелерін реттейтін заңнамасында көзделген жағдайларды қоспағанда, көрсетілетін қызметті берушінің Мемлекеттік корпорацияның салыстырып-тексеруі үшін түпнұсқалары ұсынылған құжаттардың нотариат куәландырған көшірмелерін талап етуге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000000"/>
          <w:sz w:val="28"/>
        </w:rPr>
        <w:t>№ 433-V</w:t>
      </w:r>
      <w:r>
        <w:rPr>
          <w:rFonts w:ascii="Times New Roman"/>
          <w:b w:val="false"/>
          <w:i w:val="false"/>
          <w:color w:val="ff0000"/>
          <w:sz w:val="28"/>
        </w:rPr>
        <w:t xml:space="preserve"> (01.01.2016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bookmarkStart w:name="z7" w:id="31"/>
    <w:p>
      <w:pPr>
        <w:spacing w:after="0"/>
        <w:ind w:left="0"/>
        <w:jc w:val="left"/>
      </w:pPr>
      <w:r>
        <w:rPr>
          <w:rFonts w:ascii="Times New Roman"/>
          <w:b/>
          <w:i w:val="false"/>
          <w:color w:val="000000"/>
        </w:rPr>
        <w:t xml:space="preserve"> 2-тарау. МЕМЛЕКЕТТІК ҚЫЗМЕТТЕР КӨРСЕТУ САЛАСЫНДАҒЫ</w:t>
      </w:r>
      <w:r>
        <w:br/>
      </w:r>
      <w:r>
        <w:rPr>
          <w:rFonts w:ascii="Times New Roman"/>
          <w:b/>
          <w:i w:val="false"/>
          <w:color w:val="000000"/>
        </w:rPr>
        <w:t>МЕМЛЕКЕТТІК РЕТТЕУ</w:t>
      </w:r>
    </w:p>
    <w:bookmarkEnd w:id="31"/>
    <w:p>
      <w:pPr>
        <w:spacing w:after="0"/>
        <w:ind w:left="0"/>
        <w:jc w:val="both"/>
      </w:pPr>
      <w:r>
        <w:rPr>
          <w:rFonts w:ascii="Times New Roman"/>
          <w:b/>
          <w:i w:val="false"/>
          <w:color w:val="000000"/>
          <w:sz w:val="28"/>
        </w:rPr>
        <w:t>6-бап. Қазақстан Республикасы Үкіметінің мемлекеттік қызметтер көрсету саласындағы құзыреті</w:t>
      </w:r>
    </w:p>
    <w:p>
      <w:pPr>
        <w:spacing w:after="0"/>
        <w:ind w:left="0"/>
        <w:jc w:val="both"/>
      </w:pPr>
      <w:r>
        <w:rPr>
          <w:rFonts w:ascii="Times New Roman"/>
          <w:b w:val="false"/>
          <w:i w:val="false"/>
          <w:color w:val="000000"/>
          <w:sz w:val="28"/>
        </w:rPr>
        <w:t>
      Қазақстан Республикасының Үкіметі:</w:t>
      </w:r>
    </w:p>
    <w:p>
      <w:pPr>
        <w:spacing w:after="0"/>
        <w:ind w:left="0"/>
        <w:jc w:val="both"/>
      </w:pPr>
      <w:r>
        <w:rPr>
          <w:rFonts w:ascii="Times New Roman"/>
          <w:b w:val="false"/>
          <w:i w:val="false"/>
          <w:color w:val="000000"/>
          <w:sz w:val="28"/>
        </w:rPr>
        <w:t>
      1) мемлекеттік қызметтер көрсету саласындағы мемлекеттік саясаттың негізгі бағыттарын әзірлейді және олардың жүзеге асырылуын ұйымдастырады;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r>
        <w:rPr>
          <w:rFonts w:ascii="Times New Roman"/>
          <w:b w:val="false"/>
          <w:i w:val="false"/>
          <w:color w:val="ff0000"/>
          <w:sz w:val="28"/>
        </w:rPr>
        <w:t xml:space="preserve">      2-1)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r>
        <w:rPr>
          <w:rFonts w:ascii="Times New Roman"/>
          <w:b w:val="false"/>
          <w:i w:val="false"/>
          <w:color w:val="ff0000"/>
          <w:sz w:val="28"/>
        </w:rPr>
        <w:t xml:space="preserve">      3) - 9) алып тасталды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10) Қазақстан Республикасының </w:t>
      </w:r>
      <w:r>
        <w:rPr>
          <w:rFonts w:ascii="Times New Roman"/>
          <w:b w:val="false"/>
          <w:i w:val="false"/>
          <w:color w:val="000000"/>
          <w:sz w:val="28"/>
        </w:rPr>
        <w:t>Конституциясымен</w:t>
      </w:r>
      <w:r>
        <w:rPr>
          <w:rFonts w:ascii="Times New Roman"/>
          <w:b w:val="false"/>
          <w:i w:val="false"/>
          <w:color w:val="000000"/>
          <w:sz w:val="28"/>
        </w:rPr>
        <w:t>, осы Заңымен, өзге де заңдарымен және Қазақстан Республикасы Президентінің актілерімен өзіне жүктелген өзге де функцияларды орындайды.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7-бап. Мемлекеттік қызметтер көрсету сапасын бағалау және бақылау жөніндегі уәкілетті органның құзыреті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w:t>
      </w:r>
    </w:p>
    <w:p>
      <w:pPr>
        <w:spacing w:after="0"/>
        <w:ind w:left="0"/>
        <w:jc w:val="both"/>
      </w:pPr>
      <w:r>
        <w:rPr>
          <w:rFonts w:ascii="Times New Roman"/>
          <w:b w:val="false"/>
          <w:i w:val="false"/>
          <w:color w:val="000000"/>
          <w:sz w:val="28"/>
        </w:rPr>
        <w:t>
      1) өз құзыреті шегінде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мемлекеттік қызметтер көрсету сапасын мемлекеттік бақылауды жүзеге асырады, талдау және мониторингтеу негізінде оларды көрсету кезінде бұзушылықтардың алдын алуға және көрсетілетін қызметті алушылардың құқықтары мен заңды мүдделерін қамтамасыз етуге бағытталған ұсыныстарды тұжырымдайды;</w:t>
      </w:r>
    </w:p>
    <w:p>
      <w:pPr>
        <w:spacing w:after="0"/>
        <w:ind w:left="0"/>
        <w:jc w:val="both"/>
      </w:pPr>
      <w:r>
        <w:rPr>
          <w:rFonts w:ascii="Times New Roman"/>
          <w:b w:val="false"/>
          <w:i w:val="false"/>
          <w:color w:val="000000"/>
          <w:sz w:val="28"/>
        </w:rPr>
        <w:t>
      3) мемлекеттік қызметтер көрсету сапасын мемлекеттік бақылау қағидаларын әзірлейді және бекітеді;</w:t>
      </w:r>
    </w:p>
    <w:p>
      <w:pPr>
        <w:spacing w:after="0"/>
        <w:ind w:left="0"/>
        <w:jc w:val="both"/>
      </w:pPr>
      <w:r>
        <w:rPr>
          <w:rFonts w:ascii="Times New Roman"/>
          <w:b w:val="false"/>
          <w:i w:val="false"/>
          <w:color w:val="000000"/>
          <w:sz w:val="28"/>
        </w:rPr>
        <w:t>
      4) мемлекеттік қызметтер көрсету сапасын ішкі бақылау нәтижелері туралы ақпарат сұратады;</w:t>
      </w:r>
    </w:p>
    <w:p>
      <w:pPr>
        <w:spacing w:after="0"/>
        <w:ind w:left="0"/>
        <w:jc w:val="both"/>
      </w:pPr>
      <w:r>
        <w:rPr>
          <w:rFonts w:ascii="Times New Roman"/>
          <w:b w:val="false"/>
          <w:i w:val="false"/>
          <w:color w:val="000000"/>
          <w:sz w:val="28"/>
        </w:rPr>
        <w:t>
      5) ақпараттандыру саласындағы уәкілетті органмен келісу бойынша мемлекеттік қызметтер көрсету сапасын бағалау әдістемесін әзірлейді және бекітеді;</w:t>
      </w:r>
    </w:p>
    <w:p>
      <w:pPr>
        <w:spacing w:after="0"/>
        <w:ind w:left="0"/>
        <w:jc w:val="both"/>
      </w:pPr>
      <w:r>
        <w:rPr>
          <w:rFonts w:ascii="Times New Roman"/>
          <w:b w:val="false"/>
          <w:i w:val="false"/>
          <w:color w:val="000000"/>
          <w:sz w:val="28"/>
        </w:rPr>
        <w:t>
      6) мемлекеттік қызметтер көрсету сапасына қоғамдық мониторинг жүргізу бойынша мемлекеттік әлеуметтік тапсырысты қалыптастыруды, оның іске асырылу мониторингін және нәтижелерін бағалауды жүзеге асырады;</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w:t>
      </w:r>
      <w:r>
        <w:rPr>
          <w:rFonts w:ascii="Times New Roman"/>
          <w:b w:val="false"/>
          <w:i w:val="false"/>
          <w:color w:val="000000"/>
          <w:sz w:val="28"/>
        </w:rPr>
        <w:t xml:space="preserve">алып тасталды - ҚР 02.11.2015 </w:t>
      </w:r>
      <w:r>
        <w:rPr>
          <w:rFonts w:ascii="Times New Roman"/>
          <w:b w:val="false"/>
          <w:i w:val="false"/>
          <w:color w:val="000000"/>
          <w:sz w:val="28"/>
        </w:rPr>
        <w:t>№ 384-V</w:t>
      </w:r>
      <w:r>
        <w:rPr>
          <w:rFonts w:ascii="Times New Roman"/>
          <w:b w:val="false"/>
          <w:i w:val="false"/>
          <w:color w:val="000000"/>
          <w:sz w:val="28"/>
        </w:rPr>
        <w:t xml:space="preserve"> Заңымен (01.01.2016 бастап қолданысқа енгізіледі).</w:t>
      </w:r>
    </w:p>
    <w:p>
      <w:pPr>
        <w:spacing w:after="0"/>
        <w:ind w:left="0"/>
        <w:jc w:val="both"/>
      </w:pPr>
      <w:r>
        <w:rPr>
          <w:rFonts w:ascii="Times New Roman"/>
          <w:b w:val="false"/>
          <w:i w:val="false"/>
          <w:color w:val="000000"/>
          <w:sz w:val="28"/>
        </w:rPr>
        <w:t>
      8) жеке тұлғаларға және коммерциялық емес ұйымдарға мемлекеттік қызметтер көрсету сапасына қоғамдық мониторинг жүргізу жөнінде ақпараттық, консультациялық, әдістемелік қолдау көрсетеді;</w:t>
      </w:r>
    </w:p>
    <w:p>
      <w:pPr>
        <w:spacing w:after="0"/>
        <w:ind w:left="0"/>
        <w:jc w:val="both"/>
      </w:pPr>
      <w:r>
        <w:rPr>
          <w:rFonts w:ascii="Times New Roman"/>
          <w:b w:val="false"/>
          <w:i w:val="false"/>
          <w:color w:val="000000"/>
          <w:sz w:val="28"/>
        </w:rPr>
        <w:t>
      9) осы Заңда, Қазақстан Республикасының өзге де заңдарында, Қазақстан Республикасы Президентінің актілерінде көзделген өзге де функцияларды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7-бапқа өзгерістер енгізілді - ҚР 23.11.2015 </w:t>
      </w:r>
      <w:r>
        <w:rPr>
          <w:rFonts w:ascii="Times New Roman"/>
          <w:b w:val="false"/>
          <w:i w:val="false"/>
          <w:color w:val="000000"/>
          <w:sz w:val="28"/>
        </w:rPr>
        <w:t>№ 417-V</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02.11.2015 </w:t>
      </w:r>
      <w:r>
        <w:rPr>
          <w:rFonts w:ascii="Times New Roman"/>
          <w:b w:val="false"/>
          <w:i w:val="false"/>
          <w:color w:val="ff0000"/>
          <w:sz w:val="28"/>
        </w:rPr>
        <w:t>№ 384-V</w:t>
      </w:r>
      <w:r>
        <w:rPr>
          <w:rFonts w:ascii="Times New Roman"/>
          <w:b w:val="false"/>
          <w:i w:val="false"/>
          <w:color w:val="ff0000"/>
          <w:sz w:val="28"/>
        </w:rPr>
        <w:t xml:space="preserve"> 01.01.2016 бастап қолданысқа енгізіледі); 13.06.2018 </w:t>
      </w:r>
      <w:r>
        <w:rPr>
          <w:rFonts w:ascii="Times New Roman"/>
          <w:b w:val="false"/>
          <w:i w:val="false"/>
          <w:color w:val="000000"/>
          <w:sz w:val="28"/>
        </w:rPr>
        <w:t>№ 160-VI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8-бап. Мемлекеттік қызметтер көрсету саласындағы уәкілетті органның құзыреті</w:t>
      </w:r>
    </w:p>
    <w:p>
      <w:pPr>
        <w:spacing w:after="0"/>
        <w:ind w:left="0"/>
        <w:jc w:val="both"/>
      </w:pPr>
      <w:r>
        <w:rPr>
          <w:rFonts w:ascii="Times New Roman"/>
          <w:b w:val="false"/>
          <w:i w:val="false"/>
          <w:color w:val="000000"/>
          <w:sz w:val="28"/>
        </w:rPr>
        <w:t>
      Мемлекеттік қызметтер көрсету саласындағы уәкілетті орган:</w:t>
      </w:r>
    </w:p>
    <w:p>
      <w:pPr>
        <w:spacing w:after="0"/>
        <w:ind w:left="0"/>
        <w:jc w:val="both"/>
      </w:pPr>
      <w:r>
        <w:rPr>
          <w:rFonts w:ascii="Times New Roman"/>
          <w:b w:val="false"/>
          <w:i w:val="false"/>
          <w:color w:val="000000"/>
          <w:sz w:val="28"/>
        </w:rPr>
        <w:t>
      1)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2) мемлекеттік көрсетілетін қызметтер тізілімін жүргізу қағидаларын әзірлейді және бекітеді;</w:t>
      </w:r>
    </w:p>
    <w:p>
      <w:pPr>
        <w:spacing w:after="0"/>
        <w:ind w:left="0"/>
        <w:jc w:val="both"/>
      </w:pPr>
      <w:r>
        <w:rPr>
          <w:rFonts w:ascii="Times New Roman"/>
          <w:b w:val="false"/>
          <w:i w:val="false"/>
          <w:color w:val="000000"/>
          <w:sz w:val="28"/>
        </w:rPr>
        <w:t>
      2-1) мемлекеттік көрсетілетін қызметтер тізілімін бекітеді және мемлекеттік қызметтер көрсету сапасын бағалау және бақылау жөніндегі уәкілетті органмен және мемлекеттік басқару жүйесін дамыту саласындағы уәкілетті органмен келісу бойынша оған өзгерістер мен толықтырулар енгізеді;</w:t>
      </w:r>
    </w:p>
    <w:p>
      <w:pPr>
        <w:spacing w:after="0"/>
        <w:ind w:left="0"/>
        <w:jc w:val="both"/>
      </w:pPr>
      <w:r>
        <w:rPr>
          <w:rFonts w:ascii="Times New Roman"/>
          <w:b w:val="false"/>
          <w:i w:val="false"/>
          <w:color w:val="000000"/>
          <w:sz w:val="28"/>
        </w:rPr>
        <w:t>
      3) мемлекеттік көрсетілетін қызметтер тізілімін әзірлеуді және жүргізуді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4)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5)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6) мемлекеттік қызметтер көрсету тәртібін айқындайтын заңға тәуелді нормативтік құқықтық актілерді әзірлеу бойынша орталық мемлекеттік органдардың қызметіне мониторинг жүргізеді;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мемлекеттік қызметтер көрсету мәселелері жөніндегі қызметі есебінің қалыптастырылу тәртібін, ұсынылу мерзімдерін және үлгі нысанын әзірлеп, бекітеді;</w:t>
      </w:r>
    </w:p>
    <w:p>
      <w:pPr>
        <w:spacing w:after="0"/>
        <w:ind w:left="0"/>
        <w:jc w:val="both"/>
      </w:pPr>
      <w:r>
        <w:rPr>
          <w:rFonts w:ascii="Times New Roman"/>
          <w:b w:val="false"/>
          <w:i w:val="false"/>
          <w:color w:val="000000"/>
          <w:sz w:val="28"/>
        </w:rPr>
        <w:t>
      8-1) дербес деректерді қорғау саласындағы уәкілетті органмен келісу бойынша мемлекеттік қызметтер көрсету кезінде жеке тұлғаларды биометриялық сәйкестендіру үшін олардың биометриялық деректерін жинау, өңдеу және сақтау қағидаларын әзірлейді және бекітеді;</w:t>
      </w:r>
    </w:p>
    <w:p>
      <w:pPr>
        <w:spacing w:after="0"/>
        <w:ind w:left="0"/>
        <w:jc w:val="both"/>
      </w:pPr>
      <w:r>
        <w:rPr>
          <w:rFonts w:ascii="Times New Roman"/>
          <w:b w:val="false"/>
          <w:i w:val="false"/>
          <w:color w:val="000000"/>
          <w:sz w:val="28"/>
        </w:rPr>
        <w:t>
      9) мемлекеттік қызметтер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10)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9-бап. Ақпараттандыру саласындағы уәкілетті органның құзыреті</w:t>
      </w:r>
    </w:p>
    <w:p>
      <w:pPr>
        <w:spacing w:after="0"/>
        <w:ind w:left="0"/>
        <w:jc w:val="both"/>
      </w:pPr>
      <w:r>
        <w:rPr>
          <w:rFonts w:ascii="Times New Roman"/>
          <w:b w:val="false"/>
          <w:i w:val="false"/>
          <w:color w:val="000000"/>
          <w:sz w:val="28"/>
        </w:rPr>
        <w:t>
      Ақпараттандыру саласындағы уәкілетті орган:</w:t>
      </w:r>
    </w:p>
    <w:p>
      <w:pPr>
        <w:spacing w:after="0"/>
        <w:ind w:left="0"/>
        <w:jc w:val="both"/>
      </w:pPr>
      <w:r>
        <w:rPr>
          <w:rFonts w:ascii="Times New Roman"/>
          <w:b w:val="false"/>
          <w:i w:val="false"/>
          <w:color w:val="000000"/>
          <w:sz w:val="28"/>
        </w:rPr>
        <w:t>
      1) өз құзыреті шегінде мемлекеттік қызметтер көрсету саласындағы мемлекеттік саясаттың іске асырылуын қамтамасыз етеді;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2)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3)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4)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5)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w:t>
      </w:r>
      <w:r>
        <w:rPr>
          <w:rFonts w:ascii="Times New Roman"/>
          <w:b w:val="false"/>
          <w:i w:val="false"/>
          <w:color w:val="000000"/>
          <w:sz w:val="28"/>
        </w:rPr>
        <w:t xml:space="preserve">алып тасталды - ҚР 17.11.2015 </w:t>
      </w:r>
      <w:r>
        <w:rPr>
          <w:rFonts w:ascii="Times New Roman"/>
          <w:b w:val="false"/>
          <w:i w:val="false"/>
          <w:color w:val="000000"/>
          <w:sz w:val="28"/>
        </w:rPr>
        <w:t>№ 408-V</w:t>
      </w:r>
      <w:r>
        <w:rPr>
          <w:rFonts w:ascii="Times New Roman"/>
          <w:b w:val="false"/>
          <w:i w:val="false"/>
          <w:color w:val="00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000000"/>
          <w:sz w:val="28"/>
        </w:rPr>
        <w:t xml:space="preserve"> енгізіледі);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7)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8) Бірыңғай байланыс орталығының жұмысын ұйымдастырады және үйлестіреді;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8-1)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 Бірыңғай байланыс орталығы қызметінің және Бірыңғай байланыс орталығының орталық мемлекеттік органдармен, облыстардың, республикалық маңызы бар қалалардың, астананың жергілікті атқарушы органдарымен, сондай-ақ көрсетілетін қызметті берушілермен өзара іс-қимыл жасауы қағидаларын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10)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11) мемлекеттік қызметтер көрсетудің электрондық нысанын көздейтін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12) электрондық нысанда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12-1) құзыреті шегінде Мемлекеттік корпорацияның қызметін тексеруді жүзеге асырады;</w:t>
      </w:r>
    </w:p>
    <w:p>
      <w:pPr>
        <w:spacing w:after="0"/>
        <w:ind w:left="0"/>
        <w:jc w:val="both"/>
      </w:pPr>
      <w:r>
        <w:rPr>
          <w:rFonts w:ascii="Times New Roman"/>
          <w:b w:val="false"/>
          <w:i w:val="false"/>
          <w:color w:val="000000"/>
          <w:sz w:val="28"/>
        </w:rPr>
        <w:t>
      12-2) мемлекеттік органдар мен ұйымдардан Мемлекеттік корпорацияның қызметі туралы мәліметтерді алуға құқылы;</w:t>
      </w:r>
    </w:p>
    <w:p>
      <w:pPr>
        <w:spacing w:after="0"/>
        <w:ind w:left="0"/>
        <w:jc w:val="both"/>
      </w:pPr>
      <w:r>
        <w:rPr>
          <w:rFonts w:ascii="Times New Roman"/>
          <w:b w:val="false"/>
          <w:i w:val="false"/>
          <w:color w:val="000000"/>
          <w:sz w:val="28"/>
        </w:rPr>
        <w:t>
      12-3) Қазақстан Республикасының Үкіметі бекіткен, мемлекеттік басқаруды цифрлық трансформациялау қағидаларына (бұдан әрі – мемлекеттік басқаруды цифрлық трансформациялау қағидалары) сәйкес орталық мемлекеттік органдардың, жергілікті атқарушы органдардың мемлекеттік қызметтер көрсету реинжинирингі жөніндегі қызметін үйлестіреді;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13)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13-1) проактивті қызметтер көрсету тәртібін бекітеді;</w:t>
      </w:r>
    </w:p>
    <w:p>
      <w:pPr>
        <w:spacing w:after="0"/>
        <w:ind w:left="0"/>
        <w:jc w:val="both"/>
      </w:pPr>
      <w:r>
        <w:rPr>
          <w:rFonts w:ascii="Times New Roman"/>
          <w:b w:val="false"/>
          <w:i w:val="false"/>
          <w:color w:val="000000"/>
          <w:sz w:val="28"/>
        </w:rPr>
        <w:t>
      14)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9-1-бап. Орталық мемлекеттік органдар арасынан Қазақстан Республикасының Үкіметі айқындайтын уәкілетті органның құзыреті</w:t>
      </w:r>
    </w:p>
    <w:p>
      <w:pPr>
        <w:spacing w:after="0"/>
        <w:ind w:left="0"/>
        <w:jc w:val="both"/>
      </w:pPr>
      <w:r>
        <w:rPr>
          <w:rFonts w:ascii="Times New Roman"/>
          <w:b w:val="false"/>
          <w:i w:val="false"/>
          <w:color w:val="000000"/>
          <w:sz w:val="28"/>
        </w:rPr>
        <w:t>
      Уәкілетті орган:</w:t>
      </w:r>
    </w:p>
    <w:p>
      <w:pPr>
        <w:spacing w:after="0"/>
        <w:ind w:left="0"/>
        <w:jc w:val="both"/>
      </w:pPr>
      <w:r>
        <w:rPr>
          <w:rFonts w:ascii="Times New Roman"/>
          <w:b w:val="false"/>
          <w:i w:val="false"/>
          <w:color w:val="000000"/>
          <w:sz w:val="28"/>
        </w:rPr>
        <w:t>
      1) Мемлекеттік корпорацияның қызметі қағидаларын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корпорацияның қызметін ұйымдастыруды және бақылауды жүзеге асырады;</w:t>
      </w:r>
    </w:p>
    <w:p>
      <w:pPr>
        <w:spacing w:after="0"/>
        <w:ind w:left="0"/>
        <w:jc w:val="both"/>
      </w:pPr>
      <w:r>
        <w:rPr>
          <w:rFonts w:ascii="Times New Roman"/>
          <w:b w:val="false"/>
          <w:i w:val="false"/>
          <w:color w:val="000000"/>
          <w:sz w:val="28"/>
        </w:rPr>
        <w:t>
      4) Мемлекеттік корпорацияның қызметін және оның көрсетілетін қызметті берушілермен өзара іс-қимыл жасауын үйлестіреді;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Мемлекеттік корпорация арқылы мемлекеттік қызметтер көрсету тәртібін айқындайтын заңға тәуелді нормативтік құқықтық актілердің жобаларын келісуді жүзеге асырады;</w:t>
      </w:r>
    </w:p>
    <w:p>
      <w:pPr>
        <w:spacing w:after="0"/>
        <w:ind w:left="0"/>
        <w:jc w:val="both"/>
      </w:pPr>
      <w:r>
        <w:rPr>
          <w:rFonts w:ascii="Times New Roman"/>
          <w:b w:val="false"/>
          <w:i w:val="false"/>
          <w:color w:val="000000"/>
          <w:sz w:val="28"/>
        </w:rPr>
        <w:t>
      7) Мемлекеттік корпорация арқылы көрсетілетін мемлекеттік қызметтерді көрсету тәртібін айқындайтын заңға тәуелді нормативтік құқықтық актілерді жетілдіру жөнінде ұсыныстар әзірлейді;</w:t>
      </w:r>
    </w:p>
    <w:p>
      <w:pPr>
        <w:spacing w:after="0"/>
        <w:ind w:left="0"/>
        <w:jc w:val="both"/>
      </w:pPr>
      <w:r>
        <w:rPr>
          <w:rFonts w:ascii="Times New Roman"/>
          <w:b w:val="false"/>
          <w:i w:val="false"/>
          <w:color w:val="000000"/>
          <w:sz w:val="28"/>
        </w:rPr>
        <w:t>
      8) Мемлекеттік корпорация көрсететін қызметтерге баға белгілеу тәртібін айқындайды.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10-бап. Орталық мемлекеттік органдардың құзыреті</w:t>
      </w:r>
    </w:p>
    <w:p>
      <w:pPr>
        <w:spacing w:after="0"/>
        <w:ind w:left="0"/>
        <w:jc w:val="both"/>
      </w:pPr>
      <w:r>
        <w:rPr>
          <w:rFonts w:ascii="Times New Roman"/>
          <w:b w:val="false"/>
          <w:i w:val="false"/>
          <w:color w:val="000000"/>
          <w:sz w:val="28"/>
        </w:rPr>
        <w:t>
      Орталық мемлекеттік органдар:</w:t>
      </w:r>
    </w:p>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 әзірлейді және бекітеді;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2) алып тасталды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3)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5)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6)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7) көрсетілетін қызметті алушылардың бұзылған құқықтарын, бостандықтары мен заңды мүдделерін қалпына келтіруге бағытталған шараларды қолданады;</w:t>
      </w:r>
    </w:p>
    <w:p>
      <w:pPr>
        <w:spacing w:after="0"/>
        <w:ind w:left="0"/>
        <w:jc w:val="both"/>
      </w:pPr>
      <w:r>
        <w:rPr>
          <w:rFonts w:ascii="Times New Roman"/>
          <w:b w:val="false"/>
          <w:i w:val="false"/>
          <w:color w:val="000000"/>
          <w:sz w:val="28"/>
        </w:rPr>
        <w:t>
      8)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pPr>
        <w:spacing w:after="0"/>
        <w:ind w:left="0"/>
        <w:jc w:val="both"/>
      </w:pPr>
      <w:r>
        <w:rPr>
          <w:rFonts w:ascii="Times New Roman"/>
          <w:b w:val="false"/>
          <w:i w:val="false"/>
          <w:color w:val="000000"/>
          <w:sz w:val="28"/>
        </w:rPr>
        <w:t>
      9) мемлекеттік басқаруды цифрлық трансформациялау қағидаларына сәйкес мемлекеттік қызметтер көрсету реинжинирингін жүзеге асырады;</w:t>
      </w:r>
    </w:p>
    <w:p>
      <w:pPr>
        <w:spacing w:after="0"/>
        <w:ind w:left="0"/>
        <w:jc w:val="both"/>
      </w:pPr>
      <w:r>
        <w:rPr>
          <w:rFonts w:ascii="Times New Roman"/>
          <w:b w:val="false"/>
          <w:i w:val="false"/>
          <w:color w:val="000000"/>
          <w:sz w:val="28"/>
        </w:rPr>
        <w:t>
      9-1) мемлекеттік көрсетілетін қызметтер тізіліміне жаңа мемлекеттік көрсетілетін қызмет енгізілгеннен кейін ақпараттандыру саласындағы уәкілетті органмен келісу бойынша Қазақстан Республикасының заңнамасына сәйкес оны электрондық форматта көрсетуге ауыстыру бойынша шаралар қолданады;</w:t>
      </w:r>
    </w:p>
    <w:p>
      <w:pPr>
        <w:spacing w:after="0"/>
        <w:ind w:left="0"/>
        <w:jc w:val="both"/>
      </w:pPr>
      <w:r>
        <w:rPr>
          <w:rFonts w:ascii="Times New Roman"/>
          <w:b w:val="false"/>
          <w:i w:val="false"/>
          <w:color w:val="000000"/>
          <w:sz w:val="28"/>
        </w:rPr>
        <w:t>
      10)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11)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12)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pPr>
        <w:spacing w:after="0"/>
        <w:ind w:left="0"/>
        <w:jc w:val="both"/>
      </w:pPr>
      <w:r>
        <w:rPr>
          <w:rFonts w:ascii="Times New Roman"/>
          <w:b w:val="false"/>
          <w:i w:val="false"/>
          <w:color w:val="000000"/>
          <w:sz w:val="28"/>
        </w:rPr>
        <w:t>
      13) мемлекеттік қызметтер көрсету тәртібі туралы ақпаратты Бірыңғай байланыс орталығына береді;</w:t>
      </w:r>
    </w:p>
    <w:bookmarkStart w:name="z130" w:id="32"/>
    <w:p>
      <w:pPr>
        <w:spacing w:after="0"/>
        <w:ind w:left="0"/>
        <w:jc w:val="both"/>
      </w:pPr>
      <w:r>
        <w:rPr>
          <w:rFonts w:ascii="Times New Roman"/>
          <w:b w:val="false"/>
          <w:i w:val="false"/>
          <w:color w:val="000000"/>
          <w:sz w:val="28"/>
        </w:rPr>
        <w:t>
      13-1) өзінің аумақтық бөлімшелерінің, сондай-ақ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Қазақстан Республикасының мемлекеттік қызметтер көрсету тәртібін реттейтін заңнамасын сақтау жөніндегі қызметін үйлестіреді;</w:t>
      </w:r>
    </w:p>
    <w:bookmarkEnd w:id="32"/>
    <w:p>
      <w:pPr>
        <w:spacing w:after="0"/>
        <w:ind w:left="0"/>
        <w:jc w:val="both"/>
      </w:pPr>
      <w:r>
        <w:rPr>
          <w:rFonts w:ascii="Times New Roman"/>
          <w:b w:val="false"/>
          <w:i w:val="false"/>
          <w:color w:val="000000"/>
          <w:sz w:val="28"/>
        </w:rPr>
        <w:t>
      14) Қазақстан Республикасының заңнамасына сәйкес мемлекеттік қызметтер көрсету сапасын ішкі бақылауды жүргізеді;</w:t>
      </w:r>
    </w:p>
    <w:p>
      <w:pPr>
        <w:spacing w:after="0"/>
        <w:ind w:left="0"/>
        <w:jc w:val="both"/>
      </w:pPr>
      <w:r>
        <w:rPr>
          <w:rFonts w:ascii="Times New Roman"/>
          <w:b w:val="false"/>
          <w:i w:val="false"/>
          <w:color w:val="000000"/>
          <w:sz w:val="28"/>
        </w:rPr>
        <w:t>
      15)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16)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11-бап.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құзыреті</w:t>
      </w:r>
    </w:p>
    <w:p>
      <w:pPr>
        <w:spacing w:after="0"/>
        <w:ind w:left="0"/>
        <w:jc w:val="both"/>
      </w:pPr>
      <w:r>
        <w:rPr>
          <w:rFonts w:ascii="Times New Roman"/>
          <w:b w:val="false"/>
          <w:i w:val="false"/>
          <w:color w:val="000000"/>
          <w:sz w:val="28"/>
        </w:rPr>
        <w:t>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w:t>
      </w:r>
    </w:p>
    <w:p>
      <w:pPr>
        <w:spacing w:after="0"/>
        <w:ind w:left="0"/>
        <w:jc w:val="both"/>
      </w:pPr>
      <w:r>
        <w:rPr>
          <w:rFonts w:ascii="Times New Roman"/>
          <w:b w:val="false"/>
          <w:i w:val="false"/>
          <w:color w:val="000000"/>
          <w:sz w:val="28"/>
        </w:rPr>
        <w:t>
      1) тиісті әкімшілік-аумақтық бірліктің аумағында мемлекеттік қызметтер көрсету сапасын арттыруды, оған қолжетімділікті қамтамасыз етеді;</w:t>
      </w:r>
    </w:p>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актілердің қолжетімділігін қамтамасыз етеді;</w:t>
      </w:r>
    </w:p>
    <w:p>
      <w:pPr>
        <w:spacing w:after="0"/>
        <w:ind w:left="0"/>
        <w:jc w:val="both"/>
      </w:pPr>
      <w:r>
        <w:rPr>
          <w:rFonts w:ascii="Times New Roman"/>
          <w:b w:val="false"/>
          <w:i w:val="false"/>
          <w:color w:val="000000"/>
          <w:sz w:val="28"/>
        </w:rPr>
        <w:t>
      3) көрсетілетін қызметті алушылардың мемлекеттік қызметтер көрсету тәртібі туралы қолжетімді нысанда хабардар болуын қамтамасыз етеді;</w:t>
      </w:r>
    </w:p>
    <w:p>
      <w:pPr>
        <w:spacing w:after="0"/>
        <w:ind w:left="0"/>
        <w:jc w:val="both"/>
      </w:pPr>
      <w:r>
        <w:rPr>
          <w:rFonts w:ascii="Times New Roman"/>
          <w:b w:val="false"/>
          <w:i w:val="false"/>
          <w:color w:val="000000"/>
          <w:sz w:val="28"/>
        </w:rPr>
        <w:t>
      4)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5) көрсетілетін қызметті алушылардың бұзылған құқықтарын, бостандықтары мен заңды мүдделерін қалпына келтіруге бағытталған шараларды қолданады;</w:t>
      </w:r>
    </w:p>
    <w:p>
      <w:pPr>
        <w:spacing w:after="0"/>
        <w:ind w:left="0"/>
        <w:jc w:val="both"/>
      </w:pPr>
      <w:r>
        <w:rPr>
          <w:rFonts w:ascii="Times New Roman"/>
          <w:b w:val="false"/>
          <w:i w:val="false"/>
          <w:color w:val="000000"/>
          <w:sz w:val="28"/>
        </w:rPr>
        <w:t>
      6) мемлекеттік қызметтер көрсету, мүгедектігі бар адамдармен қарым-қатынас жасау саласындағы қызметкерлердің біліктілігін арттыруды қамтамасыз етеді;</w:t>
      </w:r>
    </w:p>
    <w:p>
      <w:pPr>
        <w:spacing w:after="0"/>
        <w:ind w:left="0"/>
        <w:jc w:val="both"/>
      </w:pPr>
      <w:r>
        <w:rPr>
          <w:rFonts w:ascii="Times New Roman"/>
          <w:b w:val="false"/>
          <w:i w:val="false"/>
          <w:color w:val="000000"/>
          <w:sz w:val="28"/>
        </w:rPr>
        <w:t>
      7) мемлекеттік басқаруды цифрлық трансформациялау қағидаларына сәйкес мемлекеттік қызметтер көрсету реинжинирингін жүзеге асырады;</w:t>
      </w:r>
    </w:p>
    <w:p>
      <w:pPr>
        <w:spacing w:after="0"/>
        <w:ind w:left="0"/>
        <w:jc w:val="both"/>
      </w:pPr>
      <w:r>
        <w:rPr>
          <w:rFonts w:ascii="Times New Roman"/>
          <w:b w:val="false"/>
          <w:i w:val="false"/>
          <w:color w:val="000000"/>
          <w:sz w:val="28"/>
        </w:rPr>
        <w:t>
      8)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ақпараттың, сондай-ақ мемлекеттік қызметтер көрсету сапасын ішкі бақылау нәтижелері бойынша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9) ақпараттандыру саласындағы уәкілетті органға электрондық нысанда көрсетілетін мемлекеттік қызметтер сапасын бағалауды жүргізу үшін ақпараттың Қазақстан Республикасының заңнамасында белгіленген тәртіппен және мерзімдерде ұсынылуын қамтамасыз етеді;</w:t>
      </w:r>
    </w:p>
    <w:p>
      <w:pPr>
        <w:spacing w:after="0"/>
        <w:ind w:left="0"/>
        <w:jc w:val="both"/>
      </w:pPr>
      <w:r>
        <w:rPr>
          <w:rFonts w:ascii="Times New Roman"/>
          <w:b w:val="false"/>
          <w:i w:val="false"/>
          <w:color w:val="000000"/>
          <w:sz w:val="28"/>
        </w:rPr>
        <w:t>
      10) егер Қазақстан Республикасының заңнамасында өзгеше көзделмесе, Мемлекеттік корпорацияға мемлекеттік қызметтер көрсету үшін қажетті мәліметтерді қамтитын ақпараттық жүйелерге қолжетімділік береді;</w:t>
      </w:r>
    </w:p>
    <w:p>
      <w:pPr>
        <w:spacing w:after="0"/>
        <w:ind w:left="0"/>
        <w:jc w:val="both"/>
      </w:pPr>
      <w:r>
        <w:rPr>
          <w:rFonts w:ascii="Times New Roman"/>
          <w:b w:val="false"/>
          <w:i w:val="false"/>
          <w:color w:val="000000"/>
          <w:sz w:val="28"/>
        </w:rPr>
        <w:t>
      11) мемлекеттік қызметтер көрсету тәртібі туралы ақпаратты Бірыңғай байланыс орталығына береді;</w:t>
      </w:r>
    </w:p>
    <w:p>
      <w:pPr>
        <w:spacing w:after="0"/>
        <w:ind w:left="0"/>
        <w:jc w:val="both"/>
      </w:pPr>
      <w:r>
        <w:rPr>
          <w:rFonts w:ascii="Times New Roman"/>
          <w:b w:val="false"/>
          <w:i w:val="false"/>
          <w:color w:val="000000"/>
          <w:sz w:val="28"/>
        </w:rPr>
        <w:t>
      12) Қазақстан Республикасының заңнамасына сәйкес мемлекеттік қызметтер көрсету сапасын ішкі бақылауды жүргізеді;</w:t>
      </w:r>
    </w:p>
    <w:p>
      <w:pPr>
        <w:spacing w:after="0"/>
        <w:ind w:left="0"/>
        <w:jc w:val="both"/>
      </w:pPr>
      <w:r>
        <w:rPr>
          <w:rFonts w:ascii="Times New Roman"/>
          <w:b w:val="false"/>
          <w:i w:val="false"/>
          <w:color w:val="000000"/>
          <w:sz w:val="28"/>
        </w:rPr>
        <w:t>
      13) көрсетілетін қызметті берушілердің мемлекеттік қызметтер көрсету тәртібін айқындайтын заңға тәуелді нормативтік құқықтық актілерді сақтауын қамтамасыз етеді;</w:t>
      </w:r>
    </w:p>
    <w:p>
      <w:pPr>
        <w:spacing w:after="0"/>
        <w:ind w:left="0"/>
        <w:jc w:val="both"/>
      </w:pPr>
      <w:r>
        <w:rPr>
          <w:rFonts w:ascii="Times New Roman"/>
          <w:b w:val="false"/>
          <w:i w:val="false"/>
          <w:color w:val="000000"/>
          <w:sz w:val="28"/>
        </w:rPr>
        <w:t>
      14) жергілікті мемлекеттік басқару мүдделері үшін Қазақстан Республикасының заңнамасымен жүктелетін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11-бапқа өзгерістер енгізілді - ҚР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03.12.2015 </w:t>
      </w:r>
      <w:r>
        <w:rPr>
          <w:rFonts w:ascii="Times New Roman"/>
          <w:b w:val="false"/>
          <w:i w:val="false"/>
          <w:color w:val="ff0000"/>
          <w:sz w:val="28"/>
        </w:rPr>
        <w:t>№ 433-V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27.06.2022 </w:t>
      </w:r>
      <w:r>
        <w:rPr>
          <w:rFonts w:ascii="Times New Roman"/>
          <w:b w:val="false"/>
          <w:i w:val="false"/>
          <w:color w:val="000000"/>
          <w:sz w:val="28"/>
        </w:rPr>
        <w:t>№ 129-VII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11-1-бап. Мемлекеттік корпорацияның қызметін ұйымдастыру</w:t>
      </w:r>
    </w:p>
    <w:p>
      <w:pPr>
        <w:spacing w:after="0"/>
        <w:ind w:left="0"/>
        <w:jc w:val="both"/>
      </w:pPr>
      <w:r>
        <w:rPr>
          <w:rFonts w:ascii="Times New Roman"/>
          <w:b w:val="false"/>
          <w:i w:val="false"/>
          <w:color w:val="000000"/>
          <w:sz w:val="28"/>
        </w:rPr>
        <w:t>
      1. Мемлекеттік корпорация жеке және (немесе) заңды тұлғаларға "бір терезе" қағидаты бойынша мемлекеттік қызметтер көрсету, жеке және заңды тұлғалардың міндетті мемлекеттік тіркелуге жатпайтын жылжымалы мүлік кепілін тіркеу, ғимараттарды, құрылысжайларды және (немесе) олардың құрамдастарын техникалық зерттеп-қарау, жылжымайтын мүлікке құқықтарды мемлекеттік тіркеу, мемлекеттік жер кадастрын жүргізу, зейнетақымен және әлеуметтік қамсыздандыру, коммерциялық ұйымдар болып табылатын заңды тұлғаларды мемлекеттік тіркеу және олардың филиалдары мен өкiлдiктерін есептік тіркеу саласындағы қызметті жүзеге асыратын бірыңғай провайдер болып табылады.</w:t>
      </w:r>
    </w:p>
    <w:p>
      <w:pPr>
        <w:spacing w:after="0"/>
        <w:ind w:left="0"/>
        <w:jc w:val="both"/>
      </w:pPr>
      <w:r>
        <w:rPr>
          <w:rFonts w:ascii="Times New Roman"/>
          <w:b w:val="false"/>
          <w:i w:val="false"/>
          <w:color w:val="000000"/>
          <w:sz w:val="28"/>
        </w:rPr>
        <w:t>
      Өзге тұлғалардың бірыңғай провайдер қызметін жүзеге асыруына тыйым салынады.</w:t>
      </w:r>
    </w:p>
    <w:p>
      <w:pPr>
        <w:spacing w:after="0"/>
        <w:ind w:left="0"/>
        <w:jc w:val="both"/>
      </w:pPr>
      <w:r>
        <w:rPr>
          <w:rFonts w:ascii="Times New Roman"/>
          <w:b w:val="false"/>
          <w:i w:val="false"/>
          <w:color w:val="000000"/>
          <w:sz w:val="28"/>
        </w:rPr>
        <w:t>
      2. Мемлекеттік корпорация акционерлік қоғам нысанында құрылады, ол коммерциялық емес ұйым болып табылады.</w:t>
      </w:r>
    </w:p>
    <w:p>
      <w:pPr>
        <w:spacing w:after="0"/>
        <w:ind w:left="0"/>
        <w:jc w:val="both"/>
      </w:pPr>
      <w:r>
        <w:rPr>
          <w:rFonts w:ascii="Times New Roman"/>
          <w:b w:val="false"/>
          <w:i w:val="false"/>
          <w:color w:val="000000"/>
          <w:sz w:val="28"/>
        </w:rPr>
        <w:t>
      Мемлекеттік корпорацияның өз филиалдары болады.</w:t>
      </w:r>
    </w:p>
    <w:p>
      <w:pPr>
        <w:spacing w:after="0"/>
        <w:ind w:left="0"/>
        <w:jc w:val="both"/>
      </w:pPr>
      <w:r>
        <w:rPr>
          <w:rFonts w:ascii="Times New Roman"/>
          <w:b w:val="false"/>
          <w:i w:val="false"/>
          <w:color w:val="000000"/>
          <w:sz w:val="28"/>
        </w:rPr>
        <w:t>
      3. Мемлекеттік корпорацияның жалғыз акционері Қазақстан Республикасының Үкіметі болып табылады. Мемлекеттік корпорацияның уәкілетті органы орталық мемлекеттік органдар арасынан Қазақстан Республикасы Үкіметінің шешімімен айқындалады.</w:t>
      </w:r>
    </w:p>
    <w:bookmarkStart w:name="z57" w:id="33"/>
    <w:p>
      <w:pPr>
        <w:spacing w:after="0"/>
        <w:ind w:left="0"/>
        <w:jc w:val="both"/>
      </w:pPr>
      <w:r>
        <w:rPr>
          <w:rFonts w:ascii="Times New Roman"/>
          <w:b w:val="false"/>
          <w:i w:val="false"/>
          <w:color w:val="000000"/>
          <w:sz w:val="28"/>
        </w:rPr>
        <w:t>
      4. Мемлекеттік корпорация:</w:t>
      </w:r>
    </w:p>
    <w:bookmarkEnd w:id="33"/>
    <w:p>
      <w:pPr>
        <w:spacing w:after="0"/>
        <w:ind w:left="0"/>
        <w:jc w:val="both"/>
      </w:pPr>
      <w:r>
        <w:rPr>
          <w:rFonts w:ascii="Times New Roman"/>
          <w:b w:val="false"/>
          <w:i w:val="false"/>
          <w:color w:val="000000"/>
          <w:sz w:val="28"/>
        </w:rPr>
        <w:t>
      1) мемлекеттік қызметтер көрсету сапасын арттыруды қамтамасыз етеді;</w:t>
      </w:r>
    </w:p>
    <w:p>
      <w:pPr>
        <w:spacing w:after="0"/>
        <w:ind w:left="0"/>
        <w:jc w:val="both"/>
      </w:pPr>
      <w:r>
        <w:rPr>
          <w:rFonts w:ascii="Times New Roman"/>
          <w:b w:val="false"/>
          <w:i w:val="false"/>
          <w:color w:val="000000"/>
          <w:sz w:val="28"/>
        </w:rPr>
        <w:t>
      2) мемлекеттік қызметтер көрсету тәртібін айқындайтын заңға тәуелді нормативтік құқықтық актілердің сақталуын қамтамасыз етеді;</w:t>
      </w:r>
    </w:p>
    <w:p>
      <w:pPr>
        <w:spacing w:after="0"/>
        <w:ind w:left="0"/>
        <w:jc w:val="both"/>
      </w:pPr>
      <w:r>
        <w:rPr>
          <w:rFonts w:ascii="Times New Roman"/>
          <w:b w:val="false"/>
          <w:i w:val="false"/>
          <w:color w:val="000000"/>
          <w:sz w:val="28"/>
        </w:rPr>
        <w:t>
      3) көрсетілетін қызметті алушылардың мемлекеттік қызметтер көрсету тәртібі туралы хабардар болуын қамтамасыз етеді;</w:t>
      </w:r>
    </w:p>
    <w:p>
      <w:pPr>
        <w:spacing w:after="0"/>
        <w:ind w:left="0"/>
        <w:jc w:val="both"/>
      </w:pPr>
      <w:r>
        <w:rPr>
          <w:rFonts w:ascii="Times New Roman"/>
          <w:b w:val="false"/>
          <w:i w:val="false"/>
          <w:color w:val="000000"/>
          <w:sz w:val="28"/>
        </w:rPr>
        <w:t>
      3-1) азаматтардың дербес деректеріне қолжетімділігі бар, сондай-ақ мемлекеттік қызметтер көрсету процесіне қатысатын Мемлекеттік корпорация қызметкерлері Қазақстан Республикасының Ұлттық қауіпсіздік комитетімен келісу бойынша ақпараттандыру саласындағы уәкілетті орган айқындайтын тәртіппен тексеруге жатады;</w:t>
      </w:r>
    </w:p>
    <w:p>
      <w:pPr>
        <w:spacing w:after="0"/>
        <w:ind w:left="0"/>
        <w:jc w:val="both"/>
      </w:pPr>
      <w:r>
        <w:rPr>
          <w:rFonts w:ascii="Times New Roman"/>
          <w:b w:val="false"/>
          <w:i w:val="false"/>
          <w:color w:val="000000"/>
          <w:sz w:val="28"/>
        </w:rPr>
        <w:t>
      4) көрсетілетін қызметті алушылардың мемлекеттік қызметтер көрсету мәселелері бойынша өтініштерін қарайды;</w:t>
      </w:r>
    </w:p>
    <w:p>
      <w:pPr>
        <w:spacing w:after="0"/>
        <w:ind w:left="0"/>
        <w:jc w:val="both"/>
      </w:pPr>
      <w:r>
        <w:rPr>
          <w:rFonts w:ascii="Times New Roman"/>
          <w:b w:val="false"/>
          <w:i w:val="false"/>
          <w:color w:val="000000"/>
          <w:sz w:val="28"/>
        </w:rPr>
        <w:t>
      5) мемлекеттік қызметтер көрсету саласында қызметкерлердің біліктілігін арттыруды қамтамасыз етеді;</w:t>
      </w:r>
    </w:p>
    <w:p>
      <w:pPr>
        <w:spacing w:after="0"/>
        <w:ind w:left="0"/>
        <w:jc w:val="both"/>
      </w:pPr>
      <w:r>
        <w:rPr>
          <w:rFonts w:ascii="Times New Roman"/>
          <w:b w:val="false"/>
          <w:i w:val="false"/>
          <w:color w:val="000000"/>
          <w:sz w:val="28"/>
        </w:rPr>
        <w:t>
      6) Қазақстан Республикасының заңнамасына сәйкес "бір терезе" қағидаты бойынша жеке және (немесе) заңды тұлғаларға мемлекеттік қызметтер көрсетеді;</w:t>
      </w:r>
    </w:p>
    <w:p>
      <w:pPr>
        <w:spacing w:after="0"/>
        <w:ind w:left="0"/>
        <w:jc w:val="both"/>
      </w:pPr>
      <w:r>
        <w:rPr>
          <w:rFonts w:ascii="Times New Roman"/>
          <w:b w:val="false"/>
          <w:i w:val="false"/>
          <w:color w:val="000000"/>
          <w:sz w:val="28"/>
        </w:rPr>
        <w:t>
      6-1) мемлекеттік қызметтер көрсету сапасын бағалау және бақылау жөніндегі уәкілетті органға мемлекеттік қызметтер көрсету сапасын бағалауды жүргізу үшін Мемлекеттік корпорация арқылы көрсетілетін мемлекеттік қызметтер жөнінде ақпарат береді;</w:t>
      </w:r>
    </w:p>
    <w:p>
      <w:pPr>
        <w:spacing w:after="0"/>
        <w:ind w:left="0"/>
        <w:jc w:val="both"/>
      </w:pPr>
      <w:r>
        <w:rPr>
          <w:rFonts w:ascii="Times New Roman"/>
          <w:b w:val="false"/>
          <w:i w:val="false"/>
          <w:color w:val="000000"/>
          <w:sz w:val="28"/>
        </w:rPr>
        <w:t>
      6-2) мемлекеттік қызметтер көрсету кезінде жеке тұлғаларды биометриялық сәйкестендіру үшін олардың биометриялық деректерін жинауды, өңдеуді және сақтауды жүзеге асырады;</w:t>
      </w:r>
    </w:p>
    <w:p>
      <w:pPr>
        <w:spacing w:after="0"/>
        <w:ind w:left="0"/>
        <w:jc w:val="both"/>
      </w:pPr>
      <w:r>
        <w:rPr>
          <w:rFonts w:ascii="Times New Roman"/>
          <w:b w:val="false"/>
          <w:i w:val="false"/>
          <w:color w:val="000000"/>
          <w:sz w:val="28"/>
        </w:rPr>
        <w:t>
      6-3) мемлекеттік қызметтер көрсету кезінде жеке тұлғаларды биометриялық сәйкестендіру үшін олардың биометриялық деректер базасын жүргізуді жүзеге асырады;</w:t>
      </w:r>
    </w:p>
    <w:p>
      <w:pPr>
        <w:spacing w:after="0"/>
        <w:ind w:left="0"/>
        <w:jc w:val="both"/>
      </w:pPr>
      <w:r>
        <w:rPr>
          <w:rFonts w:ascii="Times New Roman"/>
          <w:b w:val="false"/>
          <w:i w:val="false"/>
          <w:color w:val="000000"/>
          <w:sz w:val="28"/>
        </w:rPr>
        <w:t>
      7)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11-1-баппен толықтырылды - ҚР 17.11.2015 </w:t>
      </w:r>
      <w:r>
        <w:rPr>
          <w:rFonts w:ascii="Times New Roman"/>
          <w:b w:val="false"/>
          <w:i w:val="false"/>
          <w:color w:val="000000"/>
          <w:sz w:val="28"/>
        </w:rPr>
        <w:t>№ 408-V</w:t>
      </w:r>
      <w:r>
        <w:rPr>
          <w:rFonts w:ascii="Times New Roman"/>
          <w:b w:val="false"/>
          <w:i w:val="false"/>
          <w:color w:val="ff0000"/>
          <w:sz w:val="28"/>
        </w:rPr>
        <w:t xml:space="preserve"> Заңымен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өзгерістер енгізілді - 24.05.2018 </w:t>
      </w:r>
      <w:r>
        <w:rPr>
          <w:rFonts w:ascii="Times New Roman"/>
          <w:b w:val="false"/>
          <w:i w:val="false"/>
          <w:color w:val="000000"/>
          <w:sz w:val="28"/>
        </w:rPr>
        <w:t>№ 156-VI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02.04.2019 </w:t>
      </w:r>
      <w:r>
        <w:rPr>
          <w:rFonts w:ascii="Times New Roman"/>
          <w:b w:val="false"/>
          <w:i w:val="false"/>
          <w:color w:val="000000"/>
          <w:sz w:val="28"/>
        </w:rPr>
        <w:t>№ 241-VI</w:t>
      </w:r>
      <w:r>
        <w:rPr>
          <w:rFonts w:ascii="Times New Roman"/>
          <w:b w:val="false"/>
          <w:i w:val="false"/>
          <w:color w:val="ff0000"/>
          <w:sz w:val="28"/>
        </w:rPr>
        <w:t xml:space="preserve"> (01.07.2019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25.06.2020 </w:t>
      </w:r>
      <w:r>
        <w:rPr>
          <w:rFonts w:ascii="Times New Roman"/>
          <w:b w:val="false"/>
          <w:i w:val="false"/>
          <w:color w:val="000000"/>
          <w:sz w:val="28"/>
        </w:rPr>
        <w:t>№ 347-VI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14" w:id="34"/>
    <w:p>
      <w:pPr>
        <w:spacing w:after="0"/>
        <w:ind w:left="0"/>
        <w:jc w:val="left"/>
      </w:pPr>
      <w:r>
        <w:rPr>
          <w:rFonts w:ascii="Times New Roman"/>
          <w:b/>
          <w:i w:val="false"/>
          <w:color w:val="000000"/>
        </w:rPr>
        <w:t xml:space="preserve"> 3-тарау. МЕМЛЕКЕТТІК КӨРСЕТІЛЕТІН ҚЫЗМЕТТЕР ТІЗІЛІМІ,</w:t>
      </w:r>
      <w:r>
        <w:br/>
      </w:r>
      <w:r>
        <w:rPr>
          <w:rFonts w:ascii="Times New Roman"/>
          <w:b/>
          <w:i w:val="false"/>
          <w:color w:val="000000"/>
        </w:rPr>
        <w:t>ОЛАРДЫ КӨРСЕТУ ТӘРТІБІН АЙҚЫНДАЙТЫН ЗАҢҒА ТӘУЕЛДІ НОРМАТИВТІК</w:t>
      </w:r>
      <w:r>
        <w:br/>
      </w:r>
      <w:r>
        <w:rPr>
          <w:rFonts w:ascii="Times New Roman"/>
          <w:b/>
          <w:i w:val="false"/>
          <w:color w:val="000000"/>
        </w:rPr>
        <w:t>ҚҰҚЫҚТЫҚ АКТ</w:t>
      </w:r>
    </w:p>
    <w:bookmarkEnd w:id="34"/>
    <w:p>
      <w:pPr>
        <w:spacing w:after="0"/>
        <w:ind w:left="0"/>
        <w:jc w:val="both"/>
      </w:pPr>
      <w:r>
        <w:rPr>
          <w:rFonts w:ascii="Times New Roman"/>
          <w:b w:val="false"/>
          <w:i w:val="false"/>
          <w:color w:val="ff0000"/>
          <w:sz w:val="28"/>
        </w:rPr>
        <w:t xml:space="preserve">
      Ескерту. 3-тараудың тақырыбына өзгеріс енгізілді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12-бап. Мемлекеттік көрсетілетін қызметтер тізілімі</w:t>
      </w:r>
    </w:p>
    <w:bookmarkStart w:name="z43" w:id="35"/>
    <w:p>
      <w:pPr>
        <w:spacing w:after="0"/>
        <w:ind w:left="0"/>
        <w:jc w:val="both"/>
      </w:pPr>
      <w:r>
        <w:rPr>
          <w:rFonts w:ascii="Times New Roman"/>
          <w:b w:val="false"/>
          <w:i w:val="false"/>
          <w:color w:val="000000"/>
          <w:sz w:val="28"/>
        </w:rPr>
        <w:t>
      1. Мемлекеттік көрсетілетін қызметтер мемлекеттік көрсетілетін қызметтер тізіліміне енгізілуге жатады.</w:t>
      </w:r>
    </w:p>
    <w:bookmarkEnd w:id="35"/>
    <w:bookmarkStart w:name="z44" w:id="36"/>
    <w:p>
      <w:pPr>
        <w:spacing w:after="0"/>
        <w:ind w:left="0"/>
        <w:jc w:val="both"/>
      </w:pPr>
      <w:r>
        <w:rPr>
          <w:rFonts w:ascii="Times New Roman"/>
          <w:b w:val="false"/>
          <w:i w:val="false"/>
          <w:color w:val="000000"/>
          <w:sz w:val="28"/>
        </w:rPr>
        <w:t>
      2. Мемлекеттік көрсетілетін қызметтер тізілімін жүргізу тәртібін, сондай-ақ оның құрылымын мемлекеттік қызметтер көрсету саласындағы уәкілетті орган айқындайды.</w:t>
      </w:r>
    </w:p>
    <w:bookmarkEnd w:id="3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13-бап. Мемлекеттік қызмет көрсету тәртібін айқындайтын заңға тәуелді нормативтік құқықтық актіні әзірлеуге және бекітуге қойылатын жалпы талаптар</w:t>
      </w:r>
    </w:p>
    <w:p>
      <w:pPr>
        <w:spacing w:after="0"/>
        <w:ind w:left="0"/>
        <w:jc w:val="both"/>
      </w:pPr>
      <w:r>
        <w:rPr>
          <w:rFonts w:ascii="Times New Roman"/>
          <w:b w:val="false"/>
          <w:i w:val="false"/>
          <w:color w:val="ff0000"/>
          <w:sz w:val="28"/>
        </w:rPr>
        <w:t xml:space="preserve">
      Ескерту. 13-баптың тақырыбына өзгеріс енгізілді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5" w:id="37"/>
    <w:p>
      <w:pPr>
        <w:spacing w:after="0"/>
        <w:ind w:left="0"/>
        <w:jc w:val="both"/>
      </w:pPr>
      <w:r>
        <w:rPr>
          <w:rFonts w:ascii="Times New Roman"/>
          <w:b w:val="false"/>
          <w:i w:val="false"/>
          <w:color w:val="000000"/>
          <w:sz w:val="28"/>
        </w:rPr>
        <w:t>
      1. Мемлекеттік қызметтер көрсету сапасына қойылатын бірыңғай талаптарды қамтамасыз ету үшін орталық мемлекеттік органдар мемлекеттік қызметтер көрсету тәртібін айқындайтын заңға тәуелді нормативтік құқықтық актілерді, оның ішінде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көрсететін мемлекеттік қызметтер үшін заңға тәуелді нормативтік құқықтық актілерді әзірлейді және бекітеді.</w:t>
      </w:r>
    </w:p>
    <w:bookmarkEnd w:id="37"/>
    <w:bookmarkStart w:name="z105" w:id="38"/>
    <w:p>
      <w:pPr>
        <w:spacing w:after="0"/>
        <w:ind w:left="0"/>
        <w:jc w:val="both"/>
      </w:pPr>
      <w:r>
        <w:rPr>
          <w:rFonts w:ascii="Times New Roman"/>
          <w:b w:val="false"/>
          <w:i w:val="false"/>
          <w:color w:val="000000"/>
          <w:sz w:val="28"/>
        </w:rPr>
        <w:t>
      Мемлекеттік қызметтер көрсету тәртібін айқындайтын заңға тәуелді нормативтік құқықтық актілердің жобаларын әзірлеу және келісу "Құқықтық актілер туралы" Қазақстан Республикасының Заңына сәйкес жүзеге асырылады.</w:t>
      </w:r>
    </w:p>
    <w:bookmarkEnd w:id="38"/>
    <w:bookmarkStart w:name="z46" w:id="39"/>
    <w:p>
      <w:pPr>
        <w:spacing w:after="0"/>
        <w:ind w:left="0"/>
        <w:jc w:val="both"/>
      </w:pPr>
      <w:r>
        <w:rPr>
          <w:rFonts w:ascii="Times New Roman"/>
          <w:b w:val="false"/>
          <w:i w:val="false"/>
          <w:color w:val="000000"/>
          <w:sz w:val="28"/>
        </w:rPr>
        <w:t xml:space="preserve">
      2. Мемлекеттік қызмет көрсету тәртібін айқындайтын заңға тәуелді нормативтік құқықтық актінің жобасы осы Заңның </w:t>
      </w:r>
      <w:r>
        <w:rPr>
          <w:rFonts w:ascii="Times New Roman"/>
          <w:b w:val="false"/>
          <w:i w:val="false"/>
          <w:color w:val="000000"/>
          <w:sz w:val="28"/>
        </w:rPr>
        <w:t>15-бабында</w:t>
      </w:r>
      <w:r>
        <w:rPr>
          <w:rFonts w:ascii="Times New Roman"/>
          <w:b w:val="false"/>
          <w:i w:val="false"/>
          <w:color w:val="000000"/>
          <w:sz w:val="28"/>
        </w:rPr>
        <w:t xml:space="preserve"> айқындалатын тәртіппен жария талқылауға жатады.</w:t>
      </w:r>
    </w:p>
    <w:bookmarkEnd w:id="39"/>
    <w:bookmarkStart w:name="z47" w:id="40"/>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 қабылдау, өзгерту, толықтыру және олардың күшін жою мемлекеттік қызметтер көрсету сапасын бағалау және бақылау жөніндегі уәкілетті органның, мемлекеттік қызметтер көрсету саласындағы уәкілетті органның, ақпараттандыру саласындағы уәкілетті органның,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ұсыныстары негізінде, сондай-ақ мемлекеттік қызметтер көрсету сапасының қоғамдық мониторингі және (немесе) көрсетілетін қызметті алушылардың мемлекеттік қызметтер көрсету мәселелері жөніндегі өтініштерін қарау қорытындылары бойынша жүзеге асырылады.</w:t>
      </w:r>
    </w:p>
    <w:bookmarkEnd w:id="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13-бапқа өзгерістер енгізілді - ҚР 29.09.2014 </w:t>
      </w:r>
      <w:r>
        <w:rPr>
          <w:rFonts w:ascii="Times New Roman"/>
          <w:b w:val="false"/>
          <w:i w:val="false"/>
          <w:color w:val="000000"/>
          <w:sz w:val="28"/>
        </w:rPr>
        <w:t>N 239-V</w:t>
      </w:r>
      <w:r>
        <w:rPr>
          <w:rFonts w:ascii="Times New Roman"/>
          <w:b w:val="false"/>
          <w:i w:val="false"/>
          <w:color w:val="ff0000"/>
          <w:sz w:val="28"/>
        </w:rPr>
        <w:t xml:space="preserve"> (алғашқы ресми жарияланған күнінен кейiн күнтiзбелiк он күн өткен соң қолданысқа енгiзiледi);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14-бап. Мемлекеттік қызмет көрсету тәртібін айқындайтын заңға тәуелді нормативтік құқықтық актінің мазмұнына қойылатын талаптар</w:t>
      </w:r>
    </w:p>
    <w:p>
      <w:pPr>
        <w:spacing w:after="0"/>
        <w:ind w:left="0"/>
        <w:jc w:val="both"/>
      </w:pPr>
      <w:r>
        <w:rPr>
          <w:rFonts w:ascii="Times New Roman"/>
          <w:b w:val="false"/>
          <w:i w:val="false"/>
          <w:color w:val="ff0000"/>
          <w:sz w:val="28"/>
        </w:rPr>
        <w:t xml:space="preserve">
      Ескерту. 14-баптың тақырыбы жаңа редакцияда - ҚР 25.11.2019 </w:t>
      </w:r>
      <w:r>
        <w:rPr>
          <w:rFonts w:ascii="Times New Roman"/>
          <w:b w:val="false"/>
          <w:i w:val="false"/>
          <w:color w:val="ff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1) алып тасталды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мыналардың:</w:t>
      </w:r>
    </w:p>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әрекет ету;</w:t>
      </w:r>
    </w:p>
    <w:p>
      <w:pPr>
        <w:spacing w:after="0"/>
        <w:ind w:left="0"/>
        <w:jc w:val="both"/>
      </w:pPr>
      <w:r>
        <w:rPr>
          <w:rFonts w:ascii="Times New Roman"/>
          <w:b w:val="false"/>
          <w:i w:val="false"/>
          <w:color w:val="000000"/>
          <w:sz w:val="28"/>
        </w:rPr>
        <w:t>
      мемлекеттік қызмет көрсету процесінде көрсетілетін қызметті берушінің құрылымдық бөлімшелерінің (қызметкерлерінің) өзара іс-қимыл жасау;</w:t>
      </w:r>
    </w:p>
    <w:p>
      <w:pPr>
        <w:spacing w:after="0"/>
        <w:ind w:left="0"/>
        <w:jc w:val="both"/>
      </w:pPr>
      <w:r>
        <w:rPr>
          <w:rFonts w:ascii="Times New Roman"/>
          <w:b w:val="false"/>
          <w:i w:val="false"/>
          <w:color w:val="000000"/>
          <w:sz w:val="28"/>
        </w:rPr>
        <w:t>
      мемлекеттік қызмет көрсету процесінде Мемлекеттік корпорациямен және (немесе) өзге де көрсетілетін қызметті берушілермен өзара іс-қимыл жасау, сондай-ақ ақпараттық жүйелерді пайдалану;</w:t>
      </w:r>
    </w:p>
    <w:p>
      <w:pPr>
        <w:spacing w:after="0"/>
        <w:ind w:left="0"/>
        <w:jc w:val="both"/>
      </w:pPr>
      <w:r>
        <w:rPr>
          <w:rFonts w:ascii="Times New Roman"/>
          <w:b w:val="false"/>
          <w:i w:val="false"/>
          <w:color w:val="000000"/>
          <w:sz w:val="28"/>
        </w:rPr>
        <w:t>
      мемлекеттік қызмет көрсету нәтижесін беру тәртібін сипаттауды;</w:t>
      </w:r>
    </w:p>
    <w:p>
      <w:pPr>
        <w:spacing w:after="0"/>
        <w:ind w:left="0"/>
        <w:jc w:val="both"/>
      </w:pPr>
      <w:r>
        <w:rPr>
          <w:rFonts w:ascii="Times New Roman"/>
          <w:b w:val="false"/>
          <w:i w:val="false"/>
          <w:color w:val="000000"/>
          <w:sz w:val="28"/>
        </w:rPr>
        <w:t>
      3) мемлекеттік қызмет көрсету тәртібін айқындайтын заңға тәуелді нормативтік құқықтық актілерге енгізілген өзгерістер және (немесе) толықтырулар туралы ақпаратты өтініштерді қабылдауды және мемлекеттік қызмет көрсету нәтижелерін беруді жүзеге асыратын ұйымдарға және көрсетілетін қызметті берушілерге жіберу тәртібін;</w:t>
      </w:r>
    </w:p>
    <w:p>
      <w:pPr>
        <w:spacing w:after="0"/>
        <w:ind w:left="0"/>
        <w:jc w:val="both"/>
      </w:pPr>
      <w:r>
        <w:rPr>
          <w:rFonts w:ascii="Times New Roman"/>
          <w:b w:val="false"/>
          <w:i w:val="false"/>
          <w:color w:val="000000"/>
          <w:sz w:val="28"/>
        </w:rPr>
        <w:t>
      3-1) мыналарды:</w:t>
      </w:r>
    </w:p>
    <w:p>
      <w:pPr>
        <w:spacing w:after="0"/>
        <w:ind w:left="0"/>
        <w:jc w:val="both"/>
      </w:pPr>
      <w:r>
        <w:rPr>
          <w:rFonts w:ascii="Times New Roman"/>
          <w:b w:val="false"/>
          <w:i w:val="false"/>
          <w:color w:val="000000"/>
          <w:sz w:val="28"/>
        </w:rPr>
        <w:t>
      мемлекеттік көрсетілетін қызметтің атауын;</w:t>
      </w:r>
    </w:p>
    <w:p>
      <w:pPr>
        <w:spacing w:after="0"/>
        <w:ind w:left="0"/>
        <w:jc w:val="both"/>
      </w:pPr>
      <w:r>
        <w:rPr>
          <w:rFonts w:ascii="Times New Roman"/>
          <w:b w:val="false"/>
          <w:i w:val="false"/>
          <w:color w:val="000000"/>
          <w:sz w:val="28"/>
        </w:rPr>
        <w:t>
      көрсетілетін қызметті берушінің атауын;</w:t>
      </w:r>
    </w:p>
    <w:p>
      <w:pPr>
        <w:spacing w:after="0"/>
        <w:ind w:left="0"/>
        <w:jc w:val="both"/>
      </w:pPr>
      <w:r>
        <w:rPr>
          <w:rFonts w:ascii="Times New Roman"/>
          <w:b w:val="false"/>
          <w:i w:val="false"/>
          <w:color w:val="000000"/>
          <w:sz w:val="28"/>
        </w:rPr>
        <w:t>
      мемлекеттік қызмет көрсету тәсілдерін;</w:t>
      </w:r>
    </w:p>
    <w:p>
      <w:pPr>
        <w:spacing w:after="0"/>
        <w:ind w:left="0"/>
        <w:jc w:val="both"/>
      </w:pPr>
      <w:r>
        <w:rPr>
          <w:rFonts w:ascii="Times New Roman"/>
          <w:b w:val="false"/>
          <w:i w:val="false"/>
          <w:color w:val="000000"/>
          <w:sz w:val="28"/>
        </w:rPr>
        <w:t>
      мемлекеттік қызмет көрсету мерзімін;</w:t>
      </w:r>
    </w:p>
    <w:p>
      <w:pPr>
        <w:spacing w:after="0"/>
        <w:ind w:left="0"/>
        <w:jc w:val="both"/>
      </w:pPr>
      <w:r>
        <w:rPr>
          <w:rFonts w:ascii="Times New Roman"/>
          <w:b w:val="false"/>
          <w:i w:val="false"/>
          <w:color w:val="000000"/>
          <w:sz w:val="28"/>
        </w:rPr>
        <w:t>
      мемлекеттік қызмет көрсету нысанын;</w:t>
      </w:r>
    </w:p>
    <w:p>
      <w:pPr>
        <w:spacing w:after="0"/>
        <w:ind w:left="0"/>
        <w:jc w:val="both"/>
      </w:pPr>
      <w:r>
        <w:rPr>
          <w:rFonts w:ascii="Times New Roman"/>
          <w:b w:val="false"/>
          <w:i w:val="false"/>
          <w:color w:val="000000"/>
          <w:sz w:val="28"/>
        </w:rPr>
        <w:t>
      мемлекеттік қызмет көрсету нәтижесін;</w:t>
      </w:r>
    </w:p>
    <w:p>
      <w:pPr>
        <w:spacing w:after="0"/>
        <w:ind w:left="0"/>
        <w:jc w:val="both"/>
      </w:pPr>
      <w:r>
        <w:rPr>
          <w:rFonts w:ascii="Times New Roman"/>
          <w:b w:val="false"/>
          <w:i w:val="false"/>
          <w:color w:val="000000"/>
          <w:sz w:val="28"/>
        </w:rPr>
        <w:t>
      мемлекеттік қызмет көрсету кезінде көрсетілетін қызметті алушыдан алынатын төлемақы мөлшерін және Қазақстан Республикасының заңнамасында көзделген жағдайларда оны алу тәсілдерін;</w:t>
      </w:r>
    </w:p>
    <w:p>
      <w:pPr>
        <w:spacing w:after="0"/>
        <w:ind w:left="0"/>
        <w:jc w:val="both"/>
      </w:pPr>
      <w:r>
        <w:rPr>
          <w:rFonts w:ascii="Times New Roman"/>
          <w:b w:val="false"/>
          <w:i w:val="false"/>
          <w:color w:val="000000"/>
          <w:sz w:val="28"/>
        </w:rPr>
        <w:t>
      көрсетілетін қызметті берушінің, Мемлекеттік корпорацияның және ақпарат объектілерінің жұмыс графигін;</w:t>
      </w:r>
    </w:p>
    <w:p>
      <w:pPr>
        <w:spacing w:after="0"/>
        <w:ind w:left="0"/>
        <w:jc w:val="both"/>
      </w:pPr>
      <w:r>
        <w:rPr>
          <w:rFonts w:ascii="Times New Roman"/>
          <w:b w:val="false"/>
          <w:i w:val="false"/>
          <w:color w:val="000000"/>
          <w:sz w:val="28"/>
        </w:rPr>
        <w:t>
      мемлекеттік қызмет көрсету үшін көрсетілетін қызметті алушыдан талап етілетін құжаттар мен мәліметтердің тізбесін;</w:t>
      </w:r>
    </w:p>
    <w:p>
      <w:pPr>
        <w:spacing w:after="0"/>
        <w:ind w:left="0"/>
        <w:jc w:val="both"/>
      </w:pPr>
      <w:r>
        <w:rPr>
          <w:rFonts w:ascii="Times New Roman"/>
          <w:b w:val="false"/>
          <w:i w:val="false"/>
          <w:color w:val="000000"/>
          <w:sz w:val="28"/>
        </w:rPr>
        <w:t>
      мемлекеттік қызмет көрсетуден бас тарту үшін Қазақстан Республикасының заңдарында белгіленген негіздерді қамтитын, мемлекеттік қызмет көрсетуге қойылатын негізгі талаптар тізбесі бар қосымшаны;</w:t>
      </w:r>
    </w:p>
    <w:p>
      <w:pPr>
        <w:spacing w:after="0"/>
        <w:ind w:left="0"/>
        <w:jc w:val="both"/>
      </w:pPr>
      <w:r>
        <w:rPr>
          <w:rFonts w:ascii="Times New Roman"/>
          <w:b w:val="false"/>
          <w:i w:val="false"/>
          <w:color w:val="000000"/>
          <w:sz w:val="28"/>
        </w:rPr>
        <w:t>
      4) мемлекеттік қызмет көрсету, оның ішінде электрондық нысанда және Мемлекеттік корпорация арқылы көрсету ерекшеліктері ескеріле отырып, өзге де талаптарды көздейді.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15-бап. Мемлекеттік қызметтер көрсету тәртібін айқындайтын заңға тәуелді нормативтік құқықтық актілердің жобаларын жария талқылау</w:t>
      </w:r>
    </w:p>
    <w:p>
      <w:pPr>
        <w:spacing w:after="0"/>
        <w:ind w:left="0"/>
        <w:jc w:val="both"/>
      </w:pPr>
      <w:r>
        <w:rPr>
          <w:rFonts w:ascii="Times New Roman"/>
          <w:b w:val="false"/>
          <w:i w:val="false"/>
          <w:color w:val="ff0000"/>
          <w:sz w:val="28"/>
        </w:rPr>
        <w:t xml:space="preserve">
      Ескерту. 15-баптың тақырыбы жаңа редакцияда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48" w:id="41"/>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актілердің жобаларын жария талқылау мемлекеттік қызметтер көрсету тәртібін айқындайтын заңға тәуелді нормативтік құқықтық актілерде құқықтары, бостандықтары мен заңды мүдделері қозғалатын жеке және заңды тұлғалардың ескертпелері мен ұсыныстарын ескеру мақсатымен жүргізіледі.</w:t>
      </w:r>
    </w:p>
    <w:bookmarkEnd w:id="41"/>
    <w:bookmarkStart w:name="z49" w:id="42"/>
    <w:p>
      <w:pPr>
        <w:spacing w:after="0"/>
        <w:ind w:left="0"/>
        <w:jc w:val="both"/>
      </w:pPr>
      <w:r>
        <w:rPr>
          <w:rFonts w:ascii="Times New Roman"/>
          <w:b w:val="false"/>
          <w:i w:val="false"/>
          <w:color w:val="000000"/>
          <w:sz w:val="28"/>
        </w:rPr>
        <w:t>
      2. Мемлекеттік қызмет көрсету тәртібін айқындайтын заңға тәуелді нормативтік құқықтық актіні әзірлейтін орталық мемлекеттік орган мемлекеттік қызмет көрсету тәртібін айқындайтын заңға тәуелді нормативтік құқықтық актінің жобасын жария талқылау үшін оны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орналастырады, сондай-ақ көрсетілетін қызметті алушылардың мемлекеттік көрсетілетін қызмет стандартының жобасы туралы хабардар етілуін өзге де тәсілдермен қамтамасыз етеді.</w:t>
      </w:r>
    </w:p>
    <w:bookmarkEnd w:id="42"/>
    <w:bookmarkStart w:name="z50" w:id="43"/>
    <w:p>
      <w:pPr>
        <w:spacing w:after="0"/>
        <w:ind w:left="0"/>
        <w:jc w:val="both"/>
      </w:pPr>
      <w:r>
        <w:rPr>
          <w:rFonts w:ascii="Times New Roman"/>
          <w:b w:val="false"/>
          <w:i w:val="false"/>
          <w:color w:val="000000"/>
          <w:sz w:val="28"/>
        </w:rPr>
        <w:t>
      3. Мемлекеттік қызмет көрсету тәртібін айқындайтын заңға тәуелді нормативтік құқықтық актінің жобасын жария талқылау оның жария талқылау үшін орналастырылған күнінен бастап он жұмыс күні ішінде жүзеге асырылады.</w:t>
      </w:r>
    </w:p>
    <w:bookmarkEnd w:id="43"/>
    <w:bookmarkStart w:name="z51" w:id="44"/>
    <w:p>
      <w:pPr>
        <w:spacing w:after="0"/>
        <w:ind w:left="0"/>
        <w:jc w:val="both"/>
      </w:pPr>
      <w:r>
        <w:rPr>
          <w:rFonts w:ascii="Times New Roman"/>
          <w:b w:val="false"/>
          <w:i w:val="false"/>
          <w:color w:val="000000"/>
          <w:sz w:val="28"/>
        </w:rPr>
        <w:t>
      4. Мемлекеттік қызмет көрсету тәртібін айқындайтын заңға тәуелді нормативтік құқықтық актінің жобасын әзірлейтін орталық мемлекеттік орган мемлекеттік көрсетілетін қызмет стандартының жобасын жария талқылаудың аяқталғаны туралы есеп жасайды, ол "электрондық үкіметтің" веб-порталында, өзінің интернет-ресурсында және (немесе)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интернет-ресурстарында орналастырылуға жатады.</w:t>
      </w:r>
    </w:p>
    <w:bookmarkEnd w:id="44"/>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жобасын жария талқылаудың аяқталғаны туралы есепте:</w:t>
      </w:r>
    </w:p>
    <w:p>
      <w:pPr>
        <w:spacing w:after="0"/>
        <w:ind w:left="0"/>
        <w:jc w:val="both"/>
      </w:pPr>
      <w:r>
        <w:rPr>
          <w:rFonts w:ascii="Times New Roman"/>
          <w:b w:val="false"/>
          <w:i w:val="false"/>
          <w:color w:val="000000"/>
          <w:sz w:val="28"/>
        </w:rPr>
        <w:t>
      қабылданған және (немесе) қабылданбаған ескертпелер мен ұсыныстар бойынша негіздемелер қоса беріле отырып, жария талқылау барысында алынған ескертпелер мен ұсыныстардың тізбесі мен қысқаша мазмұны;</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келіп түскен ескертпелер мен ұсыныстар ескеріле отырып пысықталған жобасымен танысу тәсілі туралы ақпарат қамтылады.</w:t>
      </w:r>
    </w:p>
    <w:p>
      <w:pPr>
        <w:spacing w:after="0"/>
        <w:ind w:left="0"/>
        <w:jc w:val="both"/>
      </w:pPr>
      <w:r>
        <w:rPr>
          <w:rFonts w:ascii="Times New Roman"/>
          <w:b w:val="false"/>
          <w:i w:val="false"/>
          <w:color w:val="000000"/>
          <w:sz w:val="28"/>
        </w:rPr>
        <w:t xml:space="preserve">
      Жеке және заңды тұлғалардың мемлекеттік қызмет көрсету тәртібін айқындайтын заңға тәуелді нормативтік құқықтық актінің жобасына осы баптың </w:t>
      </w:r>
      <w:r>
        <w:rPr>
          <w:rFonts w:ascii="Times New Roman"/>
          <w:b w:val="false"/>
          <w:i w:val="false"/>
          <w:color w:val="000000"/>
          <w:sz w:val="28"/>
        </w:rPr>
        <w:t>3-тармағында</w:t>
      </w:r>
      <w:r>
        <w:rPr>
          <w:rFonts w:ascii="Times New Roman"/>
          <w:b w:val="false"/>
          <w:i w:val="false"/>
          <w:color w:val="000000"/>
          <w:sz w:val="28"/>
        </w:rPr>
        <w:t xml:space="preserve"> көрсетілген мерзім өткеннен кейін келіп түскен ескертпелері мен ұсыныстары қарауға жатпайды.</w:t>
      </w:r>
    </w:p>
    <w:p>
      <w:pPr>
        <w:spacing w:after="0"/>
        <w:ind w:left="0"/>
        <w:jc w:val="both"/>
      </w:pPr>
      <w:r>
        <w:rPr>
          <w:rFonts w:ascii="Times New Roman"/>
          <w:b w:val="false"/>
          <w:i w:val="false"/>
          <w:color w:val="000000"/>
          <w:sz w:val="28"/>
        </w:rPr>
        <w:t>
      Мемлекеттік қызмет көрсету тәртібін айқындайтын заңға тәуелді нормативтік құқықтық актінің жария талқылау нәтижелері бойынша пысықталған жобасы және мемлекеттік қызмет көрсету тәртібін айқындайтын заңға тәуелді нормативтік құқықтық актінің жобасын жария талқылаудың аяқталғаны туралы есеп мүдделі орталық мемлекеттік органдарға, облыстардың, республикалық маңызы бар қалалардың, астананың, аудандардың, облыстық маңызы бар қалалардың жергілікті атқарушы органдарына, қаладағы аудандардың, аудандық маңызы бар қалалардың, кенттердің, ауылдардың, ауылдық округтердің әкімдеріне келісуге жіберіледі.</w:t>
      </w:r>
    </w:p>
    <w:bookmarkStart w:name="z52" w:id="45"/>
    <w:p>
      <w:pPr>
        <w:spacing w:after="0"/>
        <w:ind w:left="0"/>
        <w:jc w:val="both"/>
      </w:pPr>
      <w:r>
        <w:rPr>
          <w:rFonts w:ascii="Times New Roman"/>
          <w:b w:val="false"/>
          <w:i w:val="false"/>
          <w:color w:val="000000"/>
          <w:sz w:val="28"/>
        </w:rPr>
        <w:t>
      5. Бекітілген мемлекеттік қызметтер көрсету тәртібін айқындайтын заңға тәуелді нормативтік құқықтық актілерге өзгерістер және (немесе) толықтырулар енгізу жөніндегі нормативтік құқықтық актілердің жобалары осы бапта белгіленген тәртіппен міндетті түрде жария талқылануға жатады.</w:t>
      </w:r>
    </w:p>
    <w:bookmarkEnd w:id="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15-бапқа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16-бап. Мемлекеттік көрсетілетін қызмет регламентін әзірлеуге қойылатын талаптар</w:t>
      </w:r>
    </w:p>
    <w:p>
      <w:pPr>
        <w:spacing w:after="0"/>
        <w:ind w:left="0"/>
        <w:jc w:val="both"/>
      </w:pPr>
      <w:r>
        <w:rPr>
          <w:rFonts w:ascii="Times New Roman"/>
          <w:b w:val="false"/>
          <w:i w:val="false"/>
          <w:color w:val="ff0000"/>
          <w:sz w:val="28"/>
        </w:rPr>
        <w:t xml:space="preserve">
      Ескерту. 16-бап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17-бап. Мемлекеттік көрсетілетін қызмет регламентінің мазмұнына қойылатын талаптар</w:t>
      </w:r>
    </w:p>
    <w:p>
      <w:pPr>
        <w:spacing w:after="0"/>
        <w:ind w:left="0"/>
        <w:jc w:val="both"/>
      </w:pPr>
      <w:r>
        <w:rPr>
          <w:rFonts w:ascii="Times New Roman"/>
          <w:b w:val="false"/>
          <w:i w:val="false"/>
          <w:color w:val="ff0000"/>
          <w:sz w:val="28"/>
        </w:rPr>
        <w:t xml:space="preserve">
      Ескерту. 17-бап алып тасталды - ҚР 25.11.2019 </w:t>
      </w:r>
      <w:r>
        <w:rPr>
          <w:rFonts w:ascii="Times New Roman"/>
          <w:b w:val="false"/>
          <w:i w:val="false"/>
          <w:color w:val="ff0000"/>
          <w:sz w:val="28"/>
        </w:rPr>
        <w:t>№ 272-VI</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bookmarkStart w:name="z21" w:id="46"/>
    <w:p>
      <w:pPr>
        <w:spacing w:after="0"/>
        <w:ind w:left="0"/>
        <w:jc w:val="left"/>
      </w:pPr>
      <w:r>
        <w:rPr>
          <w:rFonts w:ascii="Times New Roman"/>
          <w:b/>
          <w:i w:val="false"/>
          <w:color w:val="000000"/>
        </w:rPr>
        <w:t xml:space="preserve"> 4-тарау. МЕМЛЕКЕТТІК ҚЫЗМЕТТЕР КӨРСЕТУ</w:t>
      </w:r>
    </w:p>
    <w:bookmarkEnd w:id="46"/>
    <w:p>
      <w:pPr>
        <w:spacing w:after="0"/>
        <w:ind w:left="0"/>
        <w:jc w:val="both"/>
      </w:pPr>
      <w:r>
        <w:rPr>
          <w:rFonts w:ascii="Times New Roman"/>
          <w:b/>
          <w:i w:val="false"/>
          <w:color w:val="000000"/>
          <w:sz w:val="28"/>
        </w:rPr>
        <w:t>18-бап. Мемлекеттік қызметтер көрсету</w:t>
      </w:r>
    </w:p>
    <w:p>
      <w:pPr>
        <w:spacing w:after="0"/>
        <w:ind w:left="0"/>
        <w:jc w:val="both"/>
      </w:pPr>
      <w:r>
        <w:rPr>
          <w:rFonts w:ascii="Times New Roman"/>
          <w:b w:val="false"/>
          <w:i w:val="false"/>
          <w:color w:val="000000"/>
          <w:sz w:val="28"/>
        </w:rPr>
        <w:t>
      Мемлекеттік көрсетілетін қызметтер:</w:t>
      </w:r>
    </w:p>
    <w:p>
      <w:pPr>
        <w:spacing w:after="0"/>
        <w:ind w:left="0"/>
        <w:jc w:val="both"/>
      </w:pPr>
      <w:r>
        <w:rPr>
          <w:rFonts w:ascii="Times New Roman"/>
          <w:b w:val="false"/>
          <w:i w:val="false"/>
          <w:color w:val="000000"/>
          <w:sz w:val="28"/>
        </w:rPr>
        <w:t>
      1) көрсетілетін қызметті берушілер арқылы;</w:t>
      </w:r>
    </w:p>
    <w:p>
      <w:pPr>
        <w:spacing w:after="0"/>
        <w:ind w:left="0"/>
        <w:jc w:val="both"/>
      </w:pPr>
      <w:r>
        <w:rPr>
          <w:rFonts w:ascii="Times New Roman"/>
          <w:b w:val="false"/>
          <w:i w:val="false"/>
          <w:color w:val="000000"/>
          <w:sz w:val="28"/>
        </w:rPr>
        <w:t>
      2) Мемлекеттік корпорация арқылы;</w:t>
      </w:r>
    </w:p>
    <w:p>
      <w:pPr>
        <w:spacing w:after="0"/>
        <w:ind w:left="0"/>
        <w:jc w:val="both"/>
      </w:pPr>
      <w:r>
        <w:rPr>
          <w:rFonts w:ascii="Times New Roman"/>
          <w:b w:val="false"/>
          <w:i w:val="false"/>
          <w:color w:val="000000"/>
          <w:sz w:val="28"/>
        </w:rPr>
        <w:t>
      3) "электрондық үкімет" веб-порталы арқылы;</w:t>
      </w:r>
    </w:p>
    <w:p>
      <w:pPr>
        <w:spacing w:after="0"/>
        <w:ind w:left="0"/>
        <w:jc w:val="both"/>
      </w:pPr>
      <w:r>
        <w:rPr>
          <w:rFonts w:ascii="Times New Roman"/>
          <w:b w:val="false"/>
          <w:i w:val="false"/>
          <w:color w:val="000000"/>
          <w:sz w:val="28"/>
        </w:rPr>
        <w:t>
      4) стационарлық абоненттік құрылғы арқылы;</w:t>
      </w:r>
    </w:p>
    <w:p>
      <w:pPr>
        <w:spacing w:after="0"/>
        <w:ind w:left="0"/>
        <w:jc w:val="both"/>
      </w:pPr>
      <w:r>
        <w:rPr>
          <w:rFonts w:ascii="Times New Roman"/>
          <w:b w:val="false"/>
          <w:i w:val="false"/>
          <w:color w:val="000000"/>
          <w:sz w:val="28"/>
        </w:rPr>
        <w:t>
      5) ұялы байланыс абоненттік құрылғысы арқылы;</w:t>
      </w:r>
    </w:p>
    <w:p>
      <w:pPr>
        <w:spacing w:after="0"/>
        <w:ind w:left="0"/>
        <w:jc w:val="both"/>
      </w:pPr>
      <w:r>
        <w:rPr>
          <w:rFonts w:ascii="Times New Roman"/>
          <w:b w:val="false"/>
          <w:i w:val="false"/>
          <w:color w:val="000000"/>
          <w:sz w:val="28"/>
        </w:rPr>
        <w:t>
      6) орталық мемлекеттік органдар айқындаған ақпараттандыру объектілері арқылы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18-бапқа өзгерістер енгізілді - 17.11.2015  </w:t>
      </w:r>
      <w:r>
        <w:rPr>
          <w:rFonts w:ascii="Times New Roman"/>
          <w:b w:val="false"/>
          <w:i w:val="false"/>
          <w:color w:val="000000"/>
          <w:sz w:val="28"/>
        </w:rPr>
        <w:t>№ 408-V</w:t>
      </w:r>
      <w:r>
        <w:rPr>
          <w:rFonts w:ascii="Times New Roman"/>
          <w:b w:val="false"/>
          <w:i w:val="false"/>
          <w:color w:val="ff0000"/>
          <w:sz w:val="28"/>
        </w:rPr>
        <w:t xml:space="preserve">(01.03.2016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ҚР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19-бап. Көрсетілетін қызметті берушілердің мемлекеттік қызметтер көрсетуі</w:t>
      </w:r>
    </w:p>
    <w:p>
      <w:pPr>
        <w:spacing w:after="0"/>
        <w:ind w:left="0"/>
        <w:jc w:val="both"/>
      </w:pPr>
      <w:r>
        <w:rPr>
          <w:rFonts w:ascii="Times New Roman"/>
          <w:b w:val="false"/>
          <w:i w:val="false"/>
          <w:color w:val="000000"/>
          <w:sz w:val="28"/>
        </w:rPr>
        <w:t>
      Көрсетілетін қызметті берушілердің мемлекеттік қызметтер көрсетуіне қойылатын талаптар және оларды көрсету тәртібі мемлекеттік қызметтер көрсету тәртібін айқындайтын заңға тәуелді нормативтік құқықтық актіде айқындалады.</w:t>
      </w:r>
    </w:p>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топтамасын толық ұсынбаған және (немесе) қолданылу мерзімі өтіп кеткен құжаттарды ұсынған жағдайларда, көрсетілетін қызметті беруші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19-бапқа өзгерістер енгізілді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19-1-бап. Көрсетілетін қызметті берушілердің мемлекеттік қызметтер көрсетуден бас тартуы</w:t>
      </w:r>
    </w:p>
    <w:bookmarkStart w:name="z59" w:id="47"/>
    <w:p>
      <w:pPr>
        <w:spacing w:after="0"/>
        <w:ind w:left="0"/>
        <w:jc w:val="both"/>
      </w:pPr>
      <w:r>
        <w:rPr>
          <w:rFonts w:ascii="Times New Roman"/>
          <w:b w:val="false"/>
          <w:i w:val="false"/>
          <w:color w:val="000000"/>
          <w:sz w:val="28"/>
        </w:rPr>
        <w:t>
      1. Көрсетілетін қызметті беруші мемлекеттік қызметтер көрсетуден бас тартқан кезде көрсетілетін қызметті алушыға мемлекеттік қызметтер көрсетуден бас тартудың себептерін көрсете отырып, жауап жібереді.</w:t>
      </w:r>
    </w:p>
    <w:bookmarkEnd w:id="47"/>
    <w:bookmarkStart w:name="z60" w:id="48"/>
    <w:p>
      <w:pPr>
        <w:spacing w:after="0"/>
        <w:ind w:left="0"/>
        <w:jc w:val="both"/>
      </w:pPr>
      <w:r>
        <w:rPr>
          <w:rFonts w:ascii="Times New Roman"/>
          <w:b w:val="false"/>
          <w:i w:val="false"/>
          <w:color w:val="000000"/>
          <w:sz w:val="28"/>
        </w:rPr>
        <w:t>
      2. Көрсетілетін қызметті берушілер мынадай негіздер:</w:t>
      </w:r>
    </w:p>
    <w:bookmarkEnd w:id="48"/>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Республикасының нормативтік құқықтық актілерінде белгіленген талаптарға сәйкес келмеуі;</w:t>
      </w:r>
    </w:p>
    <w:p>
      <w:pPr>
        <w:spacing w:after="0"/>
        <w:ind w:left="0"/>
        <w:jc w:val="both"/>
      </w:pPr>
      <w:r>
        <w:rPr>
          <w:rFonts w:ascii="Times New Roman"/>
          <w:b w:val="false"/>
          <w:i w:val="false"/>
          <w:color w:val="000000"/>
          <w:sz w:val="28"/>
        </w:rPr>
        <w:t>
      3) уәкілетті мемлекеттік органның мемлекеттік қызмет көрсету үшін қажетті келісімі туралы сұрау салуға берілген теріс жауап, сондай-ақ сараптаманың, зерттеудің не тексерудің теріс қорытындысы;</w:t>
      </w:r>
    </w:p>
    <w:p>
      <w:pPr>
        <w:spacing w:after="0"/>
        <w:ind w:left="0"/>
        <w:jc w:val="both"/>
      </w:pPr>
      <w:r>
        <w:rPr>
          <w:rFonts w:ascii="Times New Roman"/>
          <w:b w:val="false"/>
          <w:i w:val="false"/>
          <w:color w:val="000000"/>
          <w:sz w:val="28"/>
        </w:rPr>
        <w:t>
      4) көрсетілетін қызметті алушыға қатысты оның қызметіне немесе мемлекеттік көрсетілетін қызметті алуды талап ететін жекелеген қызмет түрлеріне тыйым салу туралы соттың заңды күшіне енген шешімінің (үкімінің) болуы;</w:t>
      </w:r>
    </w:p>
    <w:p>
      <w:pPr>
        <w:spacing w:after="0"/>
        <w:ind w:left="0"/>
        <w:jc w:val="both"/>
      </w:pPr>
      <w:r>
        <w:rPr>
          <w:rFonts w:ascii="Times New Roman"/>
          <w:b w:val="false"/>
          <w:i w:val="false"/>
          <w:color w:val="000000"/>
          <w:sz w:val="28"/>
        </w:rPr>
        <w:t>
      5) көрсетілетін қызметті алушыға қатысты соттың заңды күшіне енген үкімінің болуы, оның негізінде көрсетілетін қызметті алушының мемлекеттік көрсетілетін қызметті алумен байланысты арнаулы құқығынан айырылуы бойынша;</w:t>
      </w:r>
    </w:p>
    <w:p>
      <w:pPr>
        <w:spacing w:after="0"/>
        <w:ind w:left="0"/>
        <w:jc w:val="both"/>
      </w:pPr>
      <w:r>
        <w:rPr>
          <w:rFonts w:ascii="Times New Roman"/>
          <w:b w:val="false"/>
          <w:i w:val="false"/>
          <w:color w:val="000000"/>
          <w:sz w:val="28"/>
        </w:rPr>
        <w:t>
      6) көрсетілетін қызметті алушының мемлекеттік қызмет көрсету үшін талап етілетін, "Дербес деректер және оларды қорғау туралы" Қазақстан Республикасы Заңының 8-бабына сәйкес берілетін қолжетімділігі шектеулі дербес деректерге қол жеткізуге келісімі болмауы бойынша мемлекеттік қызметтерді көрсетуден бас тартады.</w:t>
      </w:r>
    </w:p>
    <w:bookmarkStart w:name="z61" w:id="49"/>
    <w:p>
      <w:pPr>
        <w:spacing w:after="0"/>
        <w:ind w:left="0"/>
        <w:jc w:val="both"/>
      </w:pPr>
      <w:r>
        <w:rPr>
          <w:rFonts w:ascii="Times New Roman"/>
          <w:b w:val="false"/>
          <w:i w:val="false"/>
          <w:color w:val="000000"/>
          <w:sz w:val="28"/>
        </w:rPr>
        <w:t>
      3. Көрсетілетін қызметті алушы мемлекеттік қызметті көрсетуден бас тарту себептерін жойған жағдайда, Қазақстан Республикасының заңнамасында белгіленген тәртіппен көрсетілетін мемлекеттік қызметті алу үшін көрсетілетін қызметті алушының қайта жүгінуіне болады.</w:t>
      </w:r>
    </w:p>
    <w:bookmarkEnd w:id="49"/>
    <w:bookmarkStart w:name="z117" w:id="50"/>
    <w:p>
      <w:pPr>
        <w:spacing w:after="0"/>
        <w:ind w:left="0"/>
        <w:jc w:val="both"/>
      </w:pPr>
      <w:r>
        <w:rPr>
          <w:rFonts w:ascii="Times New Roman"/>
          <w:b w:val="false"/>
          <w:i w:val="false"/>
          <w:color w:val="000000"/>
          <w:sz w:val="28"/>
        </w:rPr>
        <w:t xml:space="preserve">
      4. Осы баптың 2-тармағының қолданысы "Рұқсаттар және хабарламалар туралы" Қазақстан Республикасының </w:t>
      </w:r>
      <w:r>
        <w:rPr>
          <w:rFonts w:ascii="Times New Roman"/>
          <w:b w:val="false"/>
          <w:i w:val="false"/>
          <w:color w:val="000000"/>
          <w:sz w:val="28"/>
        </w:rPr>
        <w:t>Заңында</w:t>
      </w:r>
      <w:r>
        <w:rPr>
          <w:rFonts w:ascii="Times New Roman"/>
          <w:b w:val="false"/>
          <w:i w:val="false"/>
          <w:color w:val="000000"/>
          <w:sz w:val="28"/>
        </w:rPr>
        <w:t xml:space="preserve"> белгіленген тәртіппен лицензия алу жағдайларына қолданылмайды.</w:t>
      </w:r>
    </w:p>
    <w:bookmarkEnd w:id="50"/>
    <w:bookmarkStart w:name="z118" w:id="51"/>
    <w:p>
      <w:pPr>
        <w:spacing w:after="0"/>
        <w:ind w:left="0"/>
        <w:jc w:val="both"/>
      </w:pPr>
      <w:r>
        <w:rPr>
          <w:rFonts w:ascii="Times New Roman"/>
          <w:b w:val="false"/>
          <w:i w:val="false"/>
          <w:color w:val="000000"/>
          <w:sz w:val="28"/>
        </w:rPr>
        <w:t>
      5. Қазақстан Республикасының заңдарымен мемлекеттік қызметтер көрсетуден бас тартудың өзге де негіздері белгіленуі мүмкін.</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19-1-баппен толықтырылды - ҚР 06.04.2016 </w:t>
      </w:r>
      <w:r>
        <w:rPr>
          <w:rFonts w:ascii="Times New Roman"/>
          <w:b w:val="false"/>
          <w:i w:val="false"/>
          <w:color w:val="000000"/>
          <w:sz w:val="28"/>
        </w:rPr>
        <w:t>№ 484-V</w:t>
      </w:r>
      <w:r>
        <w:rPr>
          <w:rFonts w:ascii="Times New Roman"/>
          <w:b w:val="false"/>
          <w:i w:val="false"/>
          <w:color w:val="ff0000"/>
          <w:sz w:val="28"/>
        </w:rPr>
        <w:t xml:space="preserve"> (алғашқы ресми жарияланған күнінен кейін күнтізбелік отыз күн өткен соң қолданысқа енгізіледі); өзгеріс енгізілді – ҚР 30.12.2021 </w:t>
      </w:r>
      <w:r>
        <w:rPr>
          <w:rFonts w:ascii="Times New Roman"/>
          <w:b w:val="false"/>
          <w:i w:val="false"/>
          <w:color w:val="000000"/>
          <w:sz w:val="28"/>
        </w:rPr>
        <w:t>№ 96-VII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20-бап. Мемлекеттік корпорация арқылы мемлекеттік қызметтер көрсету</w:t>
      </w:r>
    </w:p>
    <w:bookmarkStart w:name="z56" w:id="52"/>
    <w:p>
      <w:pPr>
        <w:spacing w:after="0"/>
        <w:ind w:left="0"/>
        <w:jc w:val="both"/>
      </w:pPr>
      <w:r>
        <w:rPr>
          <w:rFonts w:ascii="Times New Roman"/>
          <w:b w:val="false"/>
          <w:i w:val="false"/>
          <w:color w:val="000000"/>
          <w:sz w:val="28"/>
        </w:rPr>
        <w:t>
      1. Көрсетілетін қызметті алушының өтініші мен құжаттарын көрсетілетін қызметті берушілерге қағаз жеткізгіште жөнелтуді көздейтін мемлекеттік қызметтерді Мемлекеттік корпорация арқылы көрсету кезінде өтініштер мен құжаттар қабылданған күн мемлекеттік қызмет көрсету тәртібін айқындайтын заңға тәуелді нормативтік құқықтық актіде белгіленген мемлекеттік қызмет көрсету мерзіміне кірмейді.</w:t>
      </w:r>
    </w:p>
    <w:bookmarkEnd w:id="52"/>
    <w:p>
      <w:pPr>
        <w:spacing w:after="0"/>
        <w:ind w:left="0"/>
        <w:jc w:val="both"/>
      </w:pPr>
      <w:r>
        <w:rPr>
          <w:rFonts w:ascii="Times New Roman"/>
          <w:b w:val="false"/>
          <w:i w:val="false"/>
          <w:color w:val="000000"/>
          <w:sz w:val="28"/>
        </w:rPr>
        <w:t>
      2. Мемлекеттік корпорацияның қызметкері мемлекеттік қызмет көрсету тәртібін айқындайтын заңға тәуелді нормативтік құқықтық актіде көзделген тізбеге сәйкес құжаттардың толық топтамасы көрсетілетін қызметті алушыда болған кезде оның өтінішін қабылдауға міндетті.</w:t>
      </w:r>
    </w:p>
    <w:p>
      <w:pPr>
        <w:spacing w:after="0"/>
        <w:ind w:left="0"/>
        <w:jc w:val="both"/>
      </w:pPr>
      <w:r>
        <w:rPr>
          <w:rFonts w:ascii="Times New Roman"/>
          <w:b w:val="false"/>
          <w:i w:val="false"/>
          <w:color w:val="000000"/>
          <w:sz w:val="28"/>
        </w:rPr>
        <w:t>
      Көрсетілетін қызметті алушы мемлекеттік қызмет көрсету тәртібін айқындайтын заңға тәуелді нормативтік құқықтық актіде көзделген тізбеге сәйкес құжаттардың толық топтамасын ұсынбаған, сондай-ақ қолданылу мерзімі өтіп кеткен құжаттарды ұсынған жағдайда, Мемлекеттік корпорацияның қызметкері өтінішті қабылдаудан бас тартады.</w:t>
      </w:r>
    </w:p>
    <w:p>
      <w:pPr>
        <w:spacing w:after="0"/>
        <w:ind w:left="0"/>
        <w:jc w:val="both"/>
      </w:pPr>
      <w:r>
        <w:rPr>
          <w:rFonts w:ascii="Times New Roman"/>
          <w:b w:val="false"/>
          <w:i w:val="false"/>
          <w:color w:val="000000"/>
          <w:sz w:val="28"/>
        </w:rPr>
        <w:t>
      3. Мемлекеттік корпорация арқылы мемлекеттік қызмет көрсету кезінде көрсетілетін қызметті алушының жеке басын сәйкестендіруді Мемлекеттік корпорацияның қызметкерлері жүзеге асырады.</w:t>
      </w:r>
    </w:p>
    <w:p>
      <w:pPr>
        <w:spacing w:after="0"/>
        <w:ind w:left="0"/>
        <w:jc w:val="both"/>
      </w:pPr>
      <w:r>
        <w:rPr>
          <w:rFonts w:ascii="Times New Roman"/>
          <w:b w:val="false"/>
          <w:i w:val="false"/>
          <w:color w:val="000000"/>
          <w:sz w:val="28"/>
        </w:rPr>
        <w:t>
      4. Мемлекеттік корпорация арқылы мемлекеттік қызметтер көрсету кезінде көрсетілетін қызметті берушілермен өзара іс-қимыл жасау мемлекеттік қызметтер көрсету мониторингінің ақпараттық жүйесі пайдаланыла отырып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5. Алып тасталды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6. Мемлекеттік корпорацияның қызметкерлері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келісімін алуға міндетті.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20-бап жаңа редакцияда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өзгеріс енгізілді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21-бап. Электрондық нысанда мемлекеттік қызметтер көрсету</w:t>
      </w:r>
    </w:p>
    <w:bookmarkStart w:name="z62" w:id="53"/>
    <w:p>
      <w:pPr>
        <w:spacing w:after="0"/>
        <w:ind w:left="0"/>
        <w:jc w:val="both"/>
      </w:pPr>
      <w:r>
        <w:rPr>
          <w:rFonts w:ascii="Times New Roman"/>
          <w:b w:val="false"/>
          <w:i w:val="false"/>
          <w:color w:val="000000"/>
          <w:sz w:val="28"/>
        </w:rPr>
        <w:t>
      1. Электрондық нысанда мемлекеттік қызметтер көрсету Қазақстан Республикасының заңнамасына сәйкес "электрондық үкіметтің" веб-порталы және "электрондық үкіметтің" шлюзінде, "электрондық үкіметтің" сыртқы шлюзінде орналастырылған сервистермен интеграцияланған ақпараттандыру объектілері арқылы жүзеге асырылады.</w:t>
      </w:r>
    </w:p>
    <w:bookmarkEnd w:id="53"/>
    <w:bookmarkStart w:name="z63" w:id="54"/>
    <w:p>
      <w:pPr>
        <w:spacing w:after="0"/>
        <w:ind w:left="0"/>
        <w:jc w:val="both"/>
      </w:pPr>
      <w:r>
        <w:rPr>
          <w:rFonts w:ascii="Times New Roman"/>
          <w:b w:val="false"/>
          <w:i w:val="false"/>
          <w:color w:val="000000"/>
          <w:sz w:val="28"/>
        </w:rPr>
        <w:t>
      2. Электрондық құжат немесе қағаз жеткізгіштегі құжат не "электрондық үкіметтің" ақпараттық жүйесінен мәлімет беру электрондық нысанда мемлекеттік қызмет көрсетудің нәтижесі болып табылады.</w:t>
      </w:r>
    </w:p>
    <w:bookmarkEnd w:id="54"/>
    <w:bookmarkStart w:name="z125" w:id="55"/>
    <w:p>
      <w:pPr>
        <w:spacing w:after="0"/>
        <w:ind w:left="0"/>
        <w:jc w:val="both"/>
      </w:pPr>
      <w:r>
        <w:rPr>
          <w:rFonts w:ascii="Times New Roman"/>
          <w:b w:val="false"/>
          <w:i w:val="false"/>
          <w:color w:val="000000"/>
          <w:sz w:val="28"/>
        </w:rPr>
        <w:t>
      2-1. Ұялы байланыс абоненттік құрылғысы арқылы алынған, электрондық нысанда мемлекеттік қызметтер көрсету нәтижелері электрондық құжат нысанында "электрондық үкімет" веб-парталындағы пайдаланушының кабинетіне, сондай-ақ көрсетілетін қызметті алушының таңдауы бойынша қысқа мәтіндік хабар түрінде оның абоненттік нөміріне жіберіледі.</w:t>
      </w:r>
    </w:p>
    <w:bookmarkEnd w:id="55"/>
    <w:bookmarkStart w:name="z114" w:id="56"/>
    <w:p>
      <w:pPr>
        <w:spacing w:after="0"/>
        <w:ind w:left="0"/>
        <w:jc w:val="both"/>
      </w:pPr>
      <w:r>
        <w:rPr>
          <w:rFonts w:ascii="Times New Roman"/>
          <w:b w:val="false"/>
          <w:i w:val="false"/>
          <w:color w:val="000000"/>
          <w:sz w:val="28"/>
        </w:rPr>
        <w:t>
      2-2. Ұялы байланыс абоненттік құрылғысы арқылы алынған, электрондық нысанда мемлекеттік қызметтер көрсету нәтижелерінің міндетті деректемелері, сондай-ақ олардың анықтығын тексеру тәртібі Қазақстан Республикасының ақпараттандыру туралы заңнамасымен реттеледі.</w:t>
      </w:r>
    </w:p>
    <w:bookmarkEnd w:id="56"/>
    <w:bookmarkStart w:name="z115" w:id="57"/>
    <w:p>
      <w:pPr>
        <w:spacing w:after="0"/>
        <w:ind w:left="0"/>
        <w:jc w:val="both"/>
      </w:pPr>
      <w:r>
        <w:rPr>
          <w:rFonts w:ascii="Times New Roman"/>
          <w:b w:val="false"/>
          <w:i w:val="false"/>
          <w:color w:val="000000"/>
          <w:sz w:val="28"/>
        </w:rPr>
        <w:t>
      2-3. Ұялы байланыс абоненттік құрылғысы арқылы алынған, электрондық нысанда мемлекеттік қызметтер көрсету нәтижелерін көрсетілетін қызметті алушы оларды қағаз жеткізгіште ұсыну қажеттілігінсіз, заңдық мәні бар фактілерді растау үшін пайдаланады.</w:t>
      </w:r>
    </w:p>
    <w:bookmarkEnd w:id="57"/>
    <w:bookmarkStart w:name="z64" w:id="58"/>
    <w:p>
      <w:pPr>
        <w:spacing w:after="0"/>
        <w:ind w:left="0"/>
        <w:jc w:val="both"/>
      </w:pPr>
      <w:r>
        <w:rPr>
          <w:rFonts w:ascii="Times New Roman"/>
          <w:b w:val="false"/>
          <w:i w:val="false"/>
          <w:color w:val="000000"/>
          <w:sz w:val="28"/>
        </w:rPr>
        <w:t>
      3. Мемлекеттік корпорация арқылы электрондық нысанда мемлекеттік қызмет көрсету кезінде көрсетілетін қызметті алушының жазбаша келісімі негізінде электрондық құжат нысанындағы оның сұрау салуын Мемлекеттік корпорацияның қызметкері өзіне қызметтік мақсатта пайдалану үшін берілген электрондық цифрлық қолтаңбамен куәландырады.</w:t>
      </w:r>
    </w:p>
    <w:bookmarkEnd w:id="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4. Алып тасталды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bookmarkStart w:name="z107" w:id="59"/>
    <w:p>
      <w:pPr>
        <w:spacing w:after="0"/>
        <w:ind w:left="0"/>
        <w:jc w:val="both"/>
      </w:pPr>
      <w:r>
        <w:rPr>
          <w:rFonts w:ascii="Times New Roman"/>
          <w:b w:val="false"/>
          <w:i w:val="false"/>
          <w:color w:val="000000"/>
          <w:sz w:val="28"/>
        </w:rPr>
        <w:t>
      5. Электрондық нысанда мемлекеттік қызметтерді көрсету үшін мемлекеттік органдар тұрақты түрде өздерінің ақпараттық жүйелеріндегі электрондық ақпараттық ресурстарын жаңартылған күйде ұстап тұруға міндетті.</w:t>
      </w:r>
    </w:p>
    <w:bookmarkEnd w:id="5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21-бапқа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02.01.2021 </w:t>
      </w:r>
      <w:r>
        <w:rPr>
          <w:rFonts w:ascii="Times New Roman"/>
          <w:b w:val="false"/>
          <w:i w:val="false"/>
          <w:color w:val="000000"/>
          <w:sz w:val="28"/>
        </w:rPr>
        <w:t>№ 399-VI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21-1-бап. Проактивті қызметтер көрсету</w:t>
      </w:r>
    </w:p>
    <w:p>
      <w:pPr>
        <w:spacing w:after="0"/>
        <w:ind w:left="0"/>
        <w:jc w:val="both"/>
      </w:pPr>
      <w:r>
        <w:rPr>
          <w:rFonts w:ascii="Times New Roman"/>
          <w:b w:val="false"/>
          <w:i w:val="false"/>
          <w:color w:val="000000"/>
          <w:sz w:val="28"/>
        </w:rPr>
        <w:t>
      Проактивті қызметтер көрсету "электрондық үкімет" веб-порталында көрсетілетін қызметті алушының ұялы байланыс абоненттік құрылғысының телефон нөмірін тіркеген кезде және көрсетілетін қызметті алушының дербес деректерге қол жеткізуді мемлекеттік бақылау сервисі арқылы алынған дербес деректерді жинау мен өңдеуге келісімі болған кезде мемлекеттік органдардың ақпараттық жүйелері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4-тарау 21-1-баппен толықтырылды - ҚР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22-бап. Мемлекеттік қызметтер көрсету реинжинирингі</w:t>
      </w:r>
    </w:p>
    <w:p>
      <w:pPr>
        <w:spacing w:after="0"/>
        <w:ind w:left="0"/>
        <w:jc w:val="both"/>
      </w:pPr>
      <w:r>
        <w:rPr>
          <w:rFonts w:ascii="Times New Roman"/>
          <w:b w:val="false"/>
          <w:i w:val="false"/>
          <w:color w:val="000000"/>
          <w:sz w:val="28"/>
        </w:rPr>
        <w:t>
      Мемлекеттік қызметтер көрсету реинжинирингін орталық мемлекеттік органдар, мемлекеттік корпорация, жергілікті атқарушы органдар мемлекеттік басқаруды цифрлық трансформациялау қағидаларына сәйкес тұрақты негізде жүзеге асырады.</w:t>
      </w:r>
    </w:p>
    <w:p>
      <w:pPr>
        <w:spacing w:after="0"/>
        <w:ind w:left="0"/>
        <w:jc w:val="both"/>
      </w:pPr>
      <w:r>
        <w:rPr>
          <w:rFonts w:ascii="Times New Roman"/>
          <w:b w:val="false"/>
          <w:i w:val="false"/>
          <w:color w:val="000000"/>
          <w:sz w:val="28"/>
        </w:rPr>
        <w:t>
      Мемлекеттік қызметтер көрсету саласындағы уәкілетті органның және мемлекеттік қызмет көрсету тәртібін айқындайтын заңға тәуелді нормативтік құқықтық актіні әзірлеуші – мүдделі орталық мемлекеттік органдардың мемлекеттік қызметтер көрсету саласындағы пилоттық жобаларын іске асыру бірлескен шешім негізінде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22-бап жаңа редакцияда - ҚР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Заңымен.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23-бап. Көрсетілетін қызметті алушыларды мемлекеттік қызметтер көрсету тәртібі туралы хабардар ету</w:t>
      </w:r>
    </w:p>
    <w:bookmarkStart w:name="z66" w:id="60"/>
    <w:p>
      <w:pPr>
        <w:spacing w:after="0"/>
        <w:ind w:left="0"/>
        <w:jc w:val="both"/>
      </w:pPr>
      <w:r>
        <w:rPr>
          <w:rFonts w:ascii="Times New Roman"/>
          <w:b w:val="false"/>
          <w:i w:val="false"/>
          <w:color w:val="000000"/>
          <w:sz w:val="28"/>
        </w:rPr>
        <w:t>
      1. Мемлекеттік қызметтер көрсету тәртібі туралы ақпарат:</w:t>
      </w:r>
    </w:p>
    <w:bookmarkEnd w:id="60"/>
    <w:p>
      <w:pPr>
        <w:spacing w:after="0"/>
        <w:ind w:left="0"/>
        <w:jc w:val="both"/>
      </w:pPr>
      <w:r>
        <w:rPr>
          <w:rFonts w:ascii="Times New Roman"/>
          <w:b w:val="false"/>
          <w:i w:val="false"/>
          <w:color w:val="000000"/>
          <w:sz w:val="28"/>
        </w:rPr>
        <w:t>
      1) мемлекеттік қызметтер көрсету тәртібін айқындайтын заңға тәуелді нормативтік құқықтық актілерді көрсетілетін қызметті берушілердің орналасқан жерлерінде және Мемлекеттік корпорацияда орналастыру;</w:t>
      </w:r>
    </w:p>
    <w:p>
      <w:pPr>
        <w:spacing w:after="0"/>
        <w:ind w:left="0"/>
        <w:jc w:val="both"/>
      </w:pPr>
      <w:r>
        <w:rPr>
          <w:rFonts w:ascii="Times New Roman"/>
          <w:b w:val="false"/>
          <w:i w:val="false"/>
          <w:color w:val="000000"/>
          <w:sz w:val="28"/>
        </w:rPr>
        <w:t>
      2) жеке және заңды тұлғалардың көрсетілетін қызметті берушілерге өтініш жасауы;</w:t>
      </w:r>
    </w:p>
    <w:p>
      <w:pPr>
        <w:spacing w:after="0"/>
        <w:ind w:left="0"/>
        <w:jc w:val="both"/>
      </w:pPr>
      <w:r>
        <w:rPr>
          <w:rFonts w:ascii="Times New Roman"/>
          <w:b w:val="false"/>
          <w:i w:val="false"/>
          <w:color w:val="000000"/>
          <w:sz w:val="28"/>
        </w:rPr>
        <w:t>
      3) мемлекеттік қызметтер көрсету тәртібін айқындайтын заңға тәуелді нормативтік құқықтық актілерді "электрондық үкіметтің" веб-порталында,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көрсетілетін қызметті берушілердің интернет-ресурстарында және басқа да бұқаралық ақпарат құралдарында орналастыру;</w:t>
      </w:r>
    </w:p>
    <w:p>
      <w:pPr>
        <w:spacing w:after="0"/>
        <w:ind w:left="0"/>
        <w:jc w:val="both"/>
      </w:pPr>
      <w:r>
        <w:rPr>
          <w:rFonts w:ascii="Times New Roman"/>
          <w:b w:val="false"/>
          <w:i w:val="false"/>
          <w:color w:val="000000"/>
          <w:sz w:val="28"/>
        </w:rPr>
        <w:t>
      4) Бірыңғай байланыс орталығына өтініш жасау арқылы ұсынылады.</w:t>
      </w:r>
    </w:p>
    <w:bookmarkStart w:name="z67" w:id="61"/>
    <w:p>
      <w:pPr>
        <w:spacing w:after="0"/>
        <w:ind w:left="0"/>
        <w:jc w:val="both"/>
      </w:pPr>
      <w:r>
        <w:rPr>
          <w:rFonts w:ascii="Times New Roman"/>
          <w:b w:val="false"/>
          <w:i w:val="false"/>
          <w:color w:val="000000"/>
          <w:sz w:val="28"/>
        </w:rPr>
        <w:t>
      2.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және көрсетілетін қызметті берушілер мемлекеттік қызмет көрсету тәртібін айқындайтын заңға тәуелді нормативтік құқықтық акт бекітілген немесе өзгертілген күннен бастап үш жұмыс күні ішінде оны көрсету тәртібі туралы ақпаратты жаңартады және Бірыңғай байланыс-орталығына жібереді.</w:t>
      </w:r>
    </w:p>
    <w:bookmarkEnd w:id="61"/>
    <w:bookmarkStart w:name="z68" w:id="62"/>
    <w:p>
      <w:pPr>
        <w:spacing w:after="0"/>
        <w:ind w:left="0"/>
        <w:jc w:val="both"/>
      </w:pPr>
      <w:r>
        <w:rPr>
          <w:rFonts w:ascii="Times New Roman"/>
          <w:b w:val="false"/>
          <w:i w:val="false"/>
          <w:color w:val="000000"/>
          <w:sz w:val="28"/>
        </w:rPr>
        <w:t>
      3.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 және Мемлекеттік корпорация көрсетілетін қызметті алушылар өтініш жасаған кезде оларға қажетті түсініктемелермен бірге мемлекеттік қызметтер көрсету тәртібі туралы ақпаратты дереу беруге міндетті.</w:t>
      </w:r>
    </w:p>
    <w:bookmarkEnd w:id="62"/>
    <w:bookmarkStart w:name="z69" w:id="63"/>
    <w:p>
      <w:pPr>
        <w:spacing w:after="0"/>
        <w:ind w:left="0"/>
        <w:jc w:val="both"/>
      </w:pPr>
      <w:r>
        <w:rPr>
          <w:rFonts w:ascii="Times New Roman"/>
          <w:b w:val="false"/>
          <w:i w:val="false"/>
          <w:color w:val="000000"/>
          <w:sz w:val="28"/>
        </w:rPr>
        <w:t>
      4. Мемлекеттік қызмет көрсету сатысы туралы ақпарат көрсетілетін қызметті алушыға оның Бірыңғай байланыс орталығына және (немесе) көрсетілетін қызметті берушіге өтініш жасаған кезінде ұсынылады.</w:t>
      </w:r>
    </w:p>
    <w:bookmarkEnd w:id="63"/>
    <w:bookmarkStart w:name="z70" w:id="64"/>
    <w:p>
      <w:pPr>
        <w:spacing w:after="0"/>
        <w:ind w:left="0"/>
        <w:jc w:val="both"/>
      </w:pPr>
      <w:r>
        <w:rPr>
          <w:rFonts w:ascii="Times New Roman"/>
          <w:b w:val="false"/>
          <w:i w:val="false"/>
          <w:color w:val="000000"/>
          <w:sz w:val="28"/>
        </w:rPr>
        <w:t>
      5.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жыл сайын "электрондық үкіметтің" веб-порталында, интернет-ресурстарда және басқа да бұқаралық ақпарат құралдарында мемлекеттік қызметтер көрсету мәселелері жөніндегі қызмет туралы есепті орналастырады.</w:t>
      </w:r>
    </w:p>
    <w:bookmarkEnd w:id="64"/>
    <w:bookmarkStart w:name="z71" w:id="65"/>
    <w:p>
      <w:pPr>
        <w:spacing w:after="0"/>
        <w:ind w:left="0"/>
        <w:jc w:val="both"/>
      </w:pPr>
      <w:r>
        <w:rPr>
          <w:rFonts w:ascii="Times New Roman"/>
          <w:b w:val="false"/>
          <w:i w:val="false"/>
          <w:color w:val="000000"/>
          <w:sz w:val="28"/>
        </w:rPr>
        <w:t>
      6.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көрсетілетін қызметті берушілердің, мүдделі жеке және заңды тұлғалардың қатысуымен мемлекеттік қызметтер көрсету саласындағы қызмет туралы есептерге жылына кемінде бір рет жария талқылаулар өткізеді. Жария талқылаулардың қорытындылары мемлекеттік қызметтер көрсету сапасын арттыру және мемлекеттік қызметтер көрсету тәртібін айқындайтын заңға тәуелді нормативтік құқықтық актілерді жетілдіру үшін пайдаланылады.</w:t>
      </w:r>
    </w:p>
    <w:bookmarkEnd w:id="6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23-бапқа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24.11.2015 </w:t>
      </w:r>
      <w:r>
        <w:rPr>
          <w:rFonts w:ascii="Times New Roman"/>
          <w:b w:val="false"/>
          <w:i w:val="false"/>
          <w:color w:val="000000"/>
          <w:sz w:val="28"/>
        </w:rPr>
        <w:t>№ 419-V</w:t>
      </w:r>
      <w:r>
        <w:rPr>
          <w:rFonts w:ascii="Times New Roman"/>
          <w:b w:val="false"/>
          <w:i w:val="false"/>
          <w:color w:val="ff0000"/>
          <w:sz w:val="28"/>
        </w:rPr>
        <w:t xml:space="preserve"> (01.01.2016 бастап қолданысқа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p>
      <w:pPr>
        <w:spacing w:after="0"/>
        <w:ind w:left="0"/>
        <w:jc w:val="both"/>
      </w:pPr>
      <w:r>
        <w:rPr>
          <w:rFonts w:ascii="Times New Roman"/>
          <w:b/>
          <w:i w:val="false"/>
          <w:color w:val="000000"/>
          <w:sz w:val="28"/>
        </w:rPr>
        <w:t>24-бап. Мемлекеттік қызметтер көрсеткені үшін төлемақы</w:t>
      </w:r>
    </w:p>
    <w:bookmarkStart w:name="z72" w:id="66"/>
    <w:p>
      <w:pPr>
        <w:spacing w:after="0"/>
        <w:ind w:left="0"/>
        <w:jc w:val="both"/>
      </w:pPr>
      <w:r>
        <w:rPr>
          <w:rFonts w:ascii="Times New Roman"/>
          <w:b w:val="false"/>
          <w:i w:val="false"/>
          <w:color w:val="000000"/>
          <w:sz w:val="28"/>
        </w:rPr>
        <w:t>
      1. Қазақстан Республикасында мемлекеттік қызметтер Қазақстан Республикасының заңдарына сәйкес ақылы немесе тегін негізде көрсетіледі.</w:t>
      </w:r>
    </w:p>
    <w:bookmarkEnd w:id="66"/>
    <w:bookmarkStart w:name="z73" w:id="67"/>
    <w:p>
      <w:pPr>
        <w:spacing w:after="0"/>
        <w:ind w:left="0"/>
        <w:jc w:val="both"/>
      </w:pPr>
      <w:r>
        <w:rPr>
          <w:rFonts w:ascii="Times New Roman"/>
          <w:b w:val="false"/>
          <w:i w:val="false"/>
          <w:color w:val="000000"/>
          <w:sz w:val="28"/>
        </w:rPr>
        <w:t>
      2. Қазақстан Республикасының заңдарында тегін ұсынылуға кепілдік берілген мемлекеттік қызметтерді көрсеткені үшін көрсетілетін қызметті алушыға төлемақы белгілеуге жол берілмейді.</w:t>
      </w:r>
    </w:p>
    <w:bookmarkEnd w:id="67"/>
    <w:p>
      <w:pPr>
        <w:spacing w:after="0"/>
        <w:ind w:left="0"/>
        <w:jc w:val="both"/>
      </w:pPr>
      <w:r>
        <w:rPr>
          <w:rFonts w:ascii="Times New Roman"/>
          <w:b/>
          <w:i w:val="false"/>
          <w:color w:val="000000"/>
          <w:sz w:val="28"/>
        </w:rPr>
        <w:t>25-бап. Мемлекеттік қызметтер көрсету мәселелері бойынша шағымдарды қарау ерекшеліктері</w:t>
      </w:r>
    </w:p>
    <w:bookmarkStart w:name="z74" w:id="68"/>
    <w:p>
      <w:pPr>
        <w:spacing w:after="0"/>
        <w:ind w:left="0"/>
        <w:jc w:val="both"/>
      </w:pPr>
      <w:r>
        <w:rPr>
          <w:rFonts w:ascii="Times New Roman"/>
          <w:b w:val="false"/>
          <w:i w:val="false"/>
          <w:color w:val="000000"/>
          <w:sz w:val="28"/>
        </w:rPr>
        <w:t>
      1. Көрсетілетін қызметті алушылардың мемлекеттік қызметтер көрсету мәселелері бойынша шағымдары осы Заңда белгіленген ерекшеліктер ескеріле отырып, Қазақстан Республикасының заңнамасына сәйкес қаралуға жатады.</w:t>
      </w:r>
    </w:p>
    <w:bookmarkEnd w:id="68"/>
    <w:bookmarkStart w:name="z75" w:id="69"/>
    <w:p>
      <w:pPr>
        <w:spacing w:after="0"/>
        <w:ind w:left="0"/>
        <w:jc w:val="both"/>
      </w:pPr>
      <w:r>
        <w:rPr>
          <w:rFonts w:ascii="Times New Roman"/>
          <w:b w:val="false"/>
          <w:i w:val="false"/>
          <w:color w:val="000000"/>
          <w:sz w:val="28"/>
        </w:rPr>
        <w:t>
      2. Мемлекеттік қызметтерді тікелей көрсететін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көрсетілетін қызметті берушінің, Мемлекеттік корпорацияның атына келіп түскен көрсетілетін қызметті алушының шағымы оны тіркеген күннен бастап бес жұмыс күні ішінде қарауға жатады.</w:t>
      </w:r>
    </w:p>
    <w:bookmarkEnd w:id="69"/>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атына келіп түскен көрсетілетін қызметті алушының шағымы оның тіркелген күнінен бастап он бес жұмыс күні ішінде қаралуға жатады.</w:t>
      </w:r>
    </w:p>
    <w:bookmarkStart w:name="z76" w:id="70"/>
    <w:p>
      <w:pPr>
        <w:spacing w:after="0"/>
        <w:ind w:left="0"/>
        <w:jc w:val="both"/>
      </w:pPr>
      <w:r>
        <w:rPr>
          <w:rFonts w:ascii="Times New Roman"/>
          <w:b w:val="false"/>
          <w:i w:val="false"/>
          <w:color w:val="000000"/>
          <w:sz w:val="28"/>
        </w:rPr>
        <w:t>
      3. Мемлекеттік қызметтер көрсету сапасын бағалау және бақылау жөніндегі уәкілетті орган шағымды қарау қорытындылары бойынша:</w:t>
      </w:r>
    </w:p>
    <w:bookmarkEnd w:id="70"/>
    <w:p>
      <w:pPr>
        <w:spacing w:after="0"/>
        <w:ind w:left="0"/>
        <w:jc w:val="both"/>
      </w:pPr>
      <w:r>
        <w:rPr>
          <w:rFonts w:ascii="Times New Roman"/>
          <w:b w:val="false"/>
          <w:i w:val="false"/>
          <w:color w:val="000000"/>
          <w:sz w:val="28"/>
        </w:rPr>
        <w:t>
      1) көрсетілетін қызметті алушының шағымы бойынша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 аудандық маңызы бар қала, кент, ауыл, ауылдық округ әкімі, көрсетілетін қызметті беруші, Мемлекеттік корпорация қабылдаған шешімге оның қанағаттанбауы себептерін кешенді зерделеуді қамтамасыз етуге;</w:t>
      </w:r>
    </w:p>
    <w:p>
      <w:pPr>
        <w:spacing w:after="0"/>
        <w:ind w:left="0"/>
        <w:jc w:val="both"/>
      </w:pPr>
      <w:r>
        <w:rPr>
          <w:rFonts w:ascii="Times New Roman"/>
          <w:b w:val="false"/>
          <w:i w:val="false"/>
          <w:color w:val="000000"/>
          <w:sz w:val="28"/>
        </w:rPr>
        <w:t>
      2)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Қазақстан Республикасының мемлекеттік қызметтер көрсету саласындағы заңнамасының сақталмау фактісі анықталған жағдайда олардың атына көрсетілетін қызметті алушының бұзылған құқықтарын, бостандықтары мен заңды мүдделерін қалпына келтіру жөнінде шаралар қолдану үшін ұсыныстар жіберуге;</w:t>
      </w:r>
    </w:p>
    <w:p>
      <w:pPr>
        <w:spacing w:after="0"/>
        <w:ind w:left="0"/>
        <w:jc w:val="both"/>
      </w:pPr>
      <w:r>
        <w:rPr>
          <w:rFonts w:ascii="Times New Roman"/>
          <w:b w:val="false"/>
          <w:i w:val="false"/>
          <w:color w:val="000000"/>
          <w:sz w:val="28"/>
        </w:rPr>
        <w:t>
      3) көрсетілетін қызметті алушының шағымын орталық мемлекеттік орган, облыстың, республикалық маңызы бар қаланың, астананың, ауданның, облыстық маңызы бар қаланың жергілікті атқарушы органы, қаладағы ауданның, аудандық маңызы бар қаланың, кенттің, ауылдың, ауылдық округтің әкімі тарапынан қанағаттандырудың уақтылылығы мен толықтығын бақылауды жүзеге асыруға міндетті.</w:t>
      </w:r>
    </w:p>
    <w:bookmarkStart w:name="z77" w:id="71"/>
    <w:p>
      <w:pPr>
        <w:spacing w:after="0"/>
        <w:ind w:left="0"/>
        <w:jc w:val="both"/>
      </w:pPr>
      <w:r>
        <w:rPr>
          <w:rFonts w:ascii="Times New Roman"/>
          <w:b w:val="false"/>
          <w:i w:val="false"/>
          <w:color w:val="000000"/>
          <w:sz w:val="28"/>
        </w:rPr>
        <w:t>
      4. Мемлекеттік қызметтер көрсету сапасын бағалау және бақылау жөніндегі уәкілетті органның, орталық мемлекеттік органның, облыстың, республикалық маңызы бар қаланың, астананың, ауданның, облыстық маңызы бар қаланың жергілікті атқарушы органының, қаладағы аудан, аудандық маңызы бар қала, кент, ауыл, ауылдық округ әкімінің шағымды қарау мерзімі:</w:t>
      </w:r>
    </w:p>
    <w:bookmarkEnd w:id="71"/>
    <w:p>
      <w:pPr>
        <w:spacing w:after="0"/>
        <w:ind w:left="0"/>
        <w:jc w:val="both"/>
      </w:pPr>
      <w:r>
        <w:rPr>
          <w:rFonts w:ascii="Times New Roman"/>
          <w:b w:val="false"/>
          <w:i w:val="false"/>
          <w:color w:val="000000"/>
          <w:sz w:val="28"/>
        </w:rPr>
        <w:t>
      1) шағым бойынша қосымша зерделеу немесе тексеру не жергілікті жерге барып тексеру жүргізу;</w:t>
      </w:r>
    </w:p>
    <w:p>
      <w:pPr>
        <w:spacing w:after="0"/>
        <w:ind w:left="0"/>
        <w:jc w:val="both"/>
      </w:pPr>
      <w:r>
        <w:rPr>
          <w:rFonts w:ascii="Times New Roman"/>
          <w:b w:val="false"/>
          <w:i w:val="false"/>
          <w:color w:val="000000"/>
          <w:sz w:val="28"/>
        </w:rPr>
        <w:t>
      2) қосымша ақпарат алу қажет болған жағдайларда он жұмыс күнінен аспайтын мерзімге ұзартылады.</w:t>
      </w:r>
    </w:p>
    <w:p>
      <w:pPr>
        <w:spacing w:after="0"/>
        <w:ind w:left="0"/>
        <w:jc w:val="both"/>
      </w:pPr>
      <w:r>
        <w:rPr>
          <w:rFonts w:ascii="Times New Roman"/>
          <w:b w:val="false"/>
          <w:i w:val="false"/>
          <w:color w:val="000000"/>
          <w:sz w:val="28"/>
        </w:rPr>
        <w:t>
      Шағымды қарау мерзімі ұзартылған жағдайда шағымдарды қарау бойынша өкілеттіктер берілген лауазымды адам шағымды қарау мерзімі ұзартылған кезден бастап үш жұмыс күні ішінде шағым берген көрсетілетін қызметті алушыға ұзарту себептерін көрсете отырып, шағымды қарау мерзімінің ұзартылғаны туралы жазбаша нысанда (шағым қағаз жеткізгіште берілген кезде) немесе электрондық нысанда (шағым электрондық түрде берілген кезде)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25-бапқа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Заңдарымен.</w:t>
      </w:r>
      <w:r>
        <w:br/>
      </w:r>
      <w:r>
        <w:rPr>
          <w:rFonts w:ascii="Times New Roman"/>
          <w:b w:val="false"/>
          <w:i w:val="false"/>
          <w:color w:val="000000"/>
          <w:sz w:val="28"/>
        </w:rPr>
        <w:t>
</w:t>
      </w:r>
    </w:p>
    <w:bookmarkStart w:name="z30" w:id="72"/>
    <w:p>
      <w:pPr>
        <w:spacing w:after="0"/>
        <w:ind w:left="0"/>
        <w:jc w:val="left"/>
      </w:pPr>
      <w:r>
        <w:rPr>
          <w:rFonts w:ascii="Times New Roman"/>
          <w:b/>
          <w:i w:val="false"/>
          <w:color w:val="000000"/>
        </w:rPr>
        <w:t xml:space="preserve"> 5-тарау. Мемлекеттік қызметтер көрсету сапасын мемлекеттік</w:t>
      </w:r>
      <w:r>
        <w:br/>
      </w:r>
      <w:r>
        <w:rPr>
          <w:rFonts w:ascii="Times New Roman"/>
          <w:b/>
          <w:i w:val="false"/>
          <w:color w:val="000000"/>
        </w:rPr>
        <w:t>бақылау. Мемлекеттік қызметтер көрсету сапасын бағалау және</w:t>
      </w:r>
      <w:r>
        <w:br/>
      </w:r>
      <w:r>
        <w:rPr>
          <w:rFonts w:ascii="Times New Roman"/>
          <w:b/>
          <w:i w:val="false"/>
          <w:color w:val="000000"/>
        </w:rPr>
        <w:t>оған қоғамдық мониторинг жүргізу</w:t>
      </w:r>
    </w:p>
    <w:bookmarkEnd w:id="72"/>
    <w:p>
      <w:pPr>
        <w:spacing w:after="0"/>
        <w:ind w:left="0"/>
        <w:jc w:val="both"/>
      </w:pPr>
      <w:r>
        <w:rPr>
          <w:rFonts w:ascii="Times New Roman"/>
          <w:b w:val="false"/>
          <w:i w:val="false"/>
          <w:color w:val="ff0000"/>
          <w:sz w:val="28"/>
        </w:rPr>
        <w:t xml:space="preserve">
      Ескерту. 5-тараудың тақырыбы жаңа редакцияда - ҚР 23.11.2015 </w:t>
      </w:r>
      <w:r>
        <w:rPr>
          <w:rFonts w:ascii="Times New Roman"/>
          <w:b w:val="false"/>
          <w:i w:val="false"/>
          <w:color w:val="ff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p>
    <w:p>
      <w:pPr>
        <w:spacing w:after="0"/>
        <w:ind w:left="0"/>
        <w:jc w:val="both"/>
      </w:pPr>
      <w:r>
        <w:rPr>
          <w:rFonts w:ascii="Times New Roman"/>
          <w:b/>
          <w:i w:val="false"/>
          <w:color w:val="000000"/>
          <w:sz w:val="28"/>
        </w:rPr>
        <w:t>26-бап.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қағидаттары</w:t>
      </w:r>
    </w:p>
    <w:p>
      <w:pPr>
        <w:spacing w:after="0"/>
        <w:ind w:left="0"/>
        <w:jc w:val="both"/>
      </w:pPr>
      <w:r>
        <w:rPr>
          <w:rFonts w:ascii="Times New Roman"/>
          <w:b w:val="false"/>
          <w:i w:val="false"/>
          <w:color w:val="000000"/>
          <w:sz w:val="28"/>
        </w:rPr>
        <w:t>
      Мемлекеттік қызметтер көрсету сапасын мемлекеттік бақылауды, мемлекеттік қызметтер көрсету сапасын бағалауды және оған қоғамдық мониторингті жүргізу мынадай қағидаттарға негізделеді:</w:t>
      </w:r>
    </w:p>
    <w:bookmarkStart w:name="z108" w:id="73"/>
    <w:p>
      <w:pPr>
        <w:spacing w:after="0"/>
        <w:ind w:left="0"/>
        <w:jc w:val="both"/>
      </w:pPr>
      <w:r>
        <w:rPr>
          <w:rFonts w:ascii="Times New Roman"/>
          <w:b w:val="false"/>
          <w:i w:val="false"/>
          <w:color w:val="000000"/>
          <w:sz w:val="28"/>
        </w:rPr>
        <w:t>
      1) заңдылық;</w:t>
      </w:r>
    </w:p>
    <w:bookmarkEnd w:id="73"/>
    <w:bookmarkStart w:name="z109" w:id="74"/>
    <w:p>
      <w:pPr>
        <w:spacing w:after="0"/>
        <w:ind w:left="0"/>
        <w:jc w:val="both"/>
      </w:pPr>
      <w:r>
        <w:rPr>
          <w:rFonts w:ascii="Times New Roman"/>
          <w:b w:val="false"/>
          <w:i w:val="false"/>
          <w:color w:val="000000"/>
          <w:sz w:val="28"/>
        </w:rPr>
        <w:t>
      2) объективтілік;</w:t>
      </w:r>
    </w:p>
    <w:bookmarkEnd w:id="74"/>
    <w:bookmarkStart w:name="z110" w:id="75"/>
    <w:p>
      <w:pPr>
        <w:spacing w:after="0"/>
        <w:ind w:left="0"/>
        <w:jc w:val="both"/>
      </w:pPr>
      <w:r>
        <w:rPr>
          <w:rFonts w:ascii="Times New Roman"/>
          <w:b w:val="false"/>
          <w:i w:val="false"/>
          <w:color w:val="000000"/>
          <w:sz w:val="28"/>
        </w:rPr>
        <w:t>
      3) бейтараптық;</w:t>
      </w:r>
    </w:p>
    <w:bookmarkEnd w:id="75"/>
    <w:bookmarkStart w:name="z111" w:id="76"/>
    <w:p>
      <w:pPr>
        <w:spacing w:after="0"/>
        <w:ind w:left="0"/>
        <w:jc w:val="both"/>
      </w:pPr>
      <w:r>
        <w:rPr>
          <w:rFonts w:ascii="Times New Roman"/>
          <w:b w:val="false"/>
          <w:i w:val="false"/>
          <w:color w:val="000000"/>
          <w:sz w:val="28"/>
        </w:rPr>
        <w:t>
      4) анықтық;</w:t>
      </w:r>
    </w:p>
    <w:bookmarkEnd w:id="76"/>
    <w:bookmarkStart w:name="z112" w:id="77"/>
    <w:p>
      <w:pPr>
        <w:spacing w:after="0"/>
        <w:ind w:left="0"/>
        <w:jc w:val="both"/>
      </w:pPr>
      <w:r>
        <w:rPr>
          <w:rFonts w:ascii="Times New Roman"/>
          <w:b w:val="false"/>
          <w:i w:val="false"/>
          <w:color w:val="000000"/>
          <w:sz w:val="28"/>
        </w:rPr>
        <w:t>
      5) жан-жақтылық;</w:t>
      </w:r>
    </w:p>
    <w:bookmarkEnd w:id="77"/>
    <w:bookmarkStart w:name="z113" w:id="78"/>
    <w:p>
      <w:pPr>
        <w:spacing w:after="0"/>
        <w:ind w:left="0"/>
        <w:jc w:val="both"/>
      </w:pPr>
      <w:r>
        <w:rPr>
          <w:rFonts w:ascii="Times New Roman"/>
          <w:b w:val="false"/>
          <w:i w:val="false"/>
          <w:color w:val="000000"/>
          <w:sz w:val="28"/>
        </w:rPr>
        <w:t>
      6) ашықтық.</w:t>
      </w:r>
    </w:p>
    <w:bookmarkEnd w:id="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26-бап жаңа редакцияда - ҚР 23.11.2015 </w:t>
      </w:r>
      <w:r>
        <w:rPr>
          <w:rFonts w:ascii="Times New Roman"/>
          <w:b w:val="false"/>
          <w:i w:val="false"/>
          <w:color w:val="00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27-бап. Мемлекеттік қызметтер көрсету сапасын мемлекеттік бақылауды жүргізудің ерекшеліктері</w:t>
      </w:r>
    </w:p>
    <w:bookmarkStart w:name="z78" w:id="79"/>
    <w:p>
      <w:pPr>
        <w:spacing w:after="0"/>
        <w:ind w:left="0"/>
        <w:jc w:val="both"/>
      </w:pPr>
      <w:r>
        <w:rPr>
          <w:rFonts w:ascii="Times New Roman"/>
          <w:b w:val="false"/>
          <w:i w:val="false"/>
          <w:color w:val="000000"/>
          <w:sz w:val="28"/>
        </w:rPr>
        <w:t>
      1. Мемлекеттік қызметтер көрсету сапасын мемлекеттік бақылау Қазақстан Республикасының заңнамасына сәйкес жүзеге асырылады.</w:t>
      </w:r>
    </w:p>
    <w:bookmarkEnd w:id="79"/>
    <w:bookmarkStart w:name="z79" w:id="80"/>
    <w:p>
      <w:pPr>
        <w:spacing w:after="0"/>
        <w:ind w:left="0"/>
        <w:jc w:val="both"/>
      </w:pPr>
      <w:r>
        <w:rPr>
          <w:rFonts w:ascii="Times New Roman"/>
          <w:b w:val="false"/>
          <w:i w:val="false"/>
          <w:color w:val="000000"/>
          <w:sz w:val="28"/>
        </w:rPr>
        <w:t>
      2.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 аудандық маңызы бар қалалар, кенттер, ауылдар, ауылдық округтер әкімдерінің, сондай-ақ Қазақстан Республикасының заңнамасына сәйкес мемлекеттік қызметтер көрсететін жеке және заңды тұлғалардың мемлекеттік қызметтер көрсету саласындағы қызметі мемлекеттік қызметтер көрсету сапасын мемлекеттік бақылаудың объектісі болып табылады.</w:t>
      </w:r>
    </w:p>
    <w:bookmarkEnd w:id="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27-бап жаңа редакцияда - ҚР 23.11.2015 </w:t>
      </w:r>
      <w:r>
        <w:rPr>
          <w:rFonts w:ascii="Times New Roman"/>
          <w:b w:val="false"/>
          <w:i w:val="false"/>
          <w:color w:val="000000"/>
          <w:sz w:val="28"/>
        </w:rPr>
        <w:t>№ 417-V</w:t>
      </w:r>
      <w:r>
        <w:rPr>
          <w:rFonts w:ascii="Times New Roman"/>
          <w:b w:val="false"/>
          <w:i w:val="false"/>
          <w:color w:val="ff0000"/>
          <w:sz w:val="28"/>
        </w:rPr>
        <w:t xml:space="preserve"> Заңымен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p>
      <w:pPr>
        <w:spacing w:after="0"/>
        <w:ind w:left="0"/>
        <w:jc w:val="both"/>
      </w:pPr>
      <w:r>
        <w:rPr>
          <w:rFonts w:ascii="Times New Roman"/>
          <w:b/>
          <w:i w:val="false"/>
          <w:color w:val="000000"/>
          <w:sz w:val="28"/>
        </w:rPr>
        <w:t>28-бап. Мемлекеттік қызметтер көрсету сапасын бағалауды жүргізу тәртібі</w:t>
      </w:r>
    </w:p>
    <w:p>
      <w:pPr>
        <w:spacing w:after="0"/>
        <w:ind w:left="0"/>
        <w:jc w:val="both"/>
      </w:pPr>
      <w:r>
        <w:rPr>
          <w:rFonts w:ascii="Times New Roman"/>
          <w:b w:val="false"/>
          <w:i w:val="false"/>
          <w:color w:val="000000"/>
          <w:sz w:val="28"/>
        </w:rPr>
        <w:t>
      Электрондық нысанда көрсетілетін мемлекеттік қызметтерді қоспағанда, мемлекеттік қызметтер көрсету сапасын бағалауды мемлекеттік қызметтер көрсету сапасын бағалау және бақылау жөніндегі уәкілетті орган Қазақстан Республикасының заңнамасында белгіленген тәртіппен жүзеге асырады.</w:t>
      </w:r>
    </w:p>
    <w:p>
      <w:pPr>
        <w:spacing w:after="0"/>
        <w:ind w:left="0"/>
        <w:jc w:val="both"/>
      </w:pPr>
      <w:r>
        <w:rPr>
          <w:rFonts w:ascii="Times New Roman"/>
          <w:b w:val="false"/>
          <w:i w:val="false"/>
          <w:color w:val="000000"/>
          <w:sz w:val="28"/>
        </w:rPr>
        <w:t>
      Электрондық нысанда көрсетілетін мемлекеттік қызметтердің сапасын бағалауды ақпараттандыру саласындағы уәкілетті орган Қазақстан Республикасының заңнамасында белгіленген тәртіппен жүзеге асырады.</w:t>
      </w:r>
    </w:p>
    <w:p>
      <w:pPr>
        <w:spacing w:after="0"/>
        <w:ind w:left="0"/>
        <w:jc w:val="both"/>
      </w:pPr>
      <w:r>
        <w:rPr>
          <w:rFonts w:ascii="Times New Roman"/>
          <w:b/>
          <w:i w:val="false"/>
          <w:color w:val="000000"/>
          <w:sz w:val="28"/>
        </w:rPr>
        <w:t>29-бап. Мемлекеттік қызметтер көрсету сапасының қоғамдық мониторингі</w:t>
      </w:r>
    </w:p>
    <w:bookmarkStart w:name="z80" w:id="81"/>
    <w:p>
      <w:pPr>
        <w:spacing w:after="0"/>
        <w:ind w:left="0"/>
        <w:jc w:val="both"/>
      </w:pPr>
      <w:r>
        <w:rPr>
          <w:rFonts w:ascii="Times New Roman"/>
          <w:b w:val="false"/>
          <w:i w:val="false"/>
          <w:color w:val="000000"/>
          <w:sz w:val="28"/>
        </w:rPr>
        <w:t>
      1. Мемлекеттік қызметтер көрсету сапасының қоғамдық мониторингін жеке тұлғалар, коммерциялық емес ұйымдар өз бастамасы бойынша және өз есебінен жүргізеді.</w:t>
      </w:r>
    </w:p>
    <w:bookmarkEnd w:id="81"/>
    <w:p>
      <w:pPr>
        <w:spacing w:after="0"/>
        <w:ind w:left="0"/>
        <w:jc w:val="both"/>
      </w:pPr>
      <w:r>
        <w:rPr>
          <w:rFonts w:ascii="Times New Roman"/>
          <w:b w:val="false"/>
          <w:i w:val="false"/>
          <w:color w:val="000000"/>
          <w:sz w:val="28"/>
        </w:rPr>
        <w:t>
      Мемлекеттік қызметтер көрсету сапасының қоғамдық мониторингі Қазақстан Республикасындағы мемлекеттік әлеуметтік тапсырыс, стратегиялық әріптестікті іске асыруға арналған мемлекеттік тапсырыс, үкіметтік емес ұйымдарға арналған гранттар және сыйлықақылар туралы Қазақстан Республикасының заңнамасына сәйкес мемлекеттік қызметтер көрсету сапасын бағалау және бақылау жөніндегі уәкілетті органның мемлекеттік әлеуметтік тапсырысы бойынша да жүргізіледі.</w:t>
      </w:r>
    </w:p>
    <w:bookmarkStart w:name="z81" w:id="82"/>
    <w:p>
      <w:pPr>
        <w:spacing w:after="0"/>
        <w:ind w:left="0"/>
        <w:jc w:val="both"/>
      </w:pPr>
      <w:r>
        <w:rPr>
          <w:rFonts w:ascii="Times New Roman"/>
          <w:b w:val="false"/>
          <w:i w:val="false"/>
          <w:color w:val="000000"/>
          <w:sz w:val="28"/>
        </w:rPr>
        <w:t>
      2. Мемлекеттік қызметтер көрсету сапасына қоғамдық мониторинг жүргізу кезінде жеке тұлғалар, коммерциялық емес ұйымдар, Қазақстан Республикасының заңнамасына сәйкес мемлекеттік құпияларды, коммерциялық және өзге де заңмен қорғалатын құпияны құрайтын ақпаратты қоспағанда, мемлекеттік қызметтер көрсету саласына жататын қажетті ақпаратты орталық мемлекеттік органдардан, облыстардың, республикалық маңызы бар қалалардың, астананың, аудандардың, облыстық маңызы бар қалалардың жергілікті атқарушы органдарынан, қаладағы аудандар, аудандық маңызы бар қалалар, кенттер, ауылдар, ауылдық округтер әкімдерінен, Мемлекеттік корпорациядан осы ақпарат олардың интернет-ресурстарында болмаған жағдайда, сұратуға құқылы.</w:t>
      </w:r>
    </w:p>
    <w:bookmarkEnd w:id="82"/>
    <w:bookmarkStart w:name="z82" w:id="83"/>
    <w:p>
      <w:pPr>
        <w:spacing w:after="0"/>
        <w:ind w:left="0"/>
        <w:jc w:val="both"/>
      </w:pPr>
      <w:r>
        <w:rPr>
          <w:rFonts w:ascii="Times New Roman"/>
          <w:b w:val="false"/>
          <w:i w:val="false"/>
          <w:color w:val="000000"/>
          <w:sz w:val="28"/>
        </w:rPr>
        <w:t>
      3. Мемлекеттік қызметтер көрсету сапасының қоғамдық мониторингі нәтижелері бойынша жеке тұлғалар, коммерциялық емес ұйымдар қорытынды жасайды. Мемлекеттік қызметтер көрсету сапасының қоғамдық мониторингінің қорытындысы:</w:t>
      </w:r>
    </w:p>
    <w:bookmarkEnd w:id="83"/>
    <w:p>
      <w:pPr>
        <w:spacing w:after="0"/>
        <w:ind w:left="0"/>
        <w:jc w:val="both"/>
      </w:pPr>
      <w:r>
        <w:rPr>
          <w:rFonts w:ascii="Times New Roman"/>
          <w:b w:val="false"/>
          <w:i w:val="false"/>
          <w:color w:val="000000"/>
          <w:sz w:val="28"/>
        </w:rPr>
        <w:t>
      1) орталық мемлекеттік органдардың, облыстардың, республикалық маңызы бар қалалардың, астананың, аудандардың, облыстық маңызы бар қалалардың жергілікті атқарушы органдарының, қаладағы аудандардың, аудандық маңызы бар қалалардың, кенттердің, ауылдардың, ауылдық округтердің әкімдерінің, Мемлекеттік корпорацияның, сондай-ақ көрсетілетін қызметті берушілердің Қазақстан Республикасының мемлекеттік қызметтер көрсету саласындағы заңнамасының талаптарын сақтауы туралы ақпаратты;</w:t>
      </w:r>
    </w:p>
    <w:p>
      <w:pPr>
        <w:spacing w:after="0"/>
        <w:ind w:left="0"/>
        <w:jc w:val="both"/>
      </w:pPr>
      <w:r>
        <w:rPr>
          <w:rFonts w:ascii="Times New Roman"/>
          <w:b w:val="false"/>
          <w:i w:val="false"/>
          <w:color w:val="000000"/>
          <w:sz w:val="28"/>
        </w:rPr>
        <w:t>
      2) мемлекеттік қызметтер көрсету сапасының қоғамдық мониторингі барысында анықталған Қазақстан Республикасының мемлекеттік қызметтер көрсету саласындағы заңнамасының сақталмау фактілерін жою жөніндегі ұсынымдарды;</w:t>
      </w:r>
    </w:p>
    <w:p>
      <w:pPr>
        <w:spacing w:after="0"/>
        <w:ind w:left="0"/>
        <w:jc w:val="both"/>
      </w:pPr>
      <w:r>
        <w:rPr>
          <w:rFonts w:ascii="Times New Roman"/>
          <w:b w:val="false"/>
          <w:i w:val="false"/>
          <w:color w:val="000000"/>
          <w:sz w:val="28"/>
        </w:rPr>
        <w:t>
      3) мемлекеттік қызметтер көрсету сапасын арттыру жөніндегі ұсыныстарды;</w:t>
      </w:r>
    </w:p>
    <w:p>
      <w:pPr>
        <w:spacing w:after="0"/>
        <w:ind w:left="0"/>
        <w:jc w:val="both"/>
      </w:pPr>
      <w:r>
        <w:rPr>
          <w:rFonts w:ascii="Times New Roman"/>
          <w:b w:val="false"/>
          <w:i w:val="false"/>
          <w:color w:val="000000"/>
          <w:sz w:val="28"/>
        </w:rPr>
        <w:t>
      4) мемлекеттік қызметтер көрсету тәртібін айқындайтын заңға тәуелді нормативтік құқықтық актілерге өзгерістер мен толықтырулар енгізу жөніндегі ұсыныстарды қамтиды.</w:t>
      </w:r>
    </w:p>
    <w:p>
      <w:pPr>
        <w:spacing w:after="0"/>
        <w:ind w:left="0"/>
        <w:jc w:val="both"/>
      </w:pPr>
      <w:r>
        <w:rPr>
          <w:rFonts w:ascii="Times New Roman"/>
          <w:b w:val="false"/>
          <w:i w:val="false"/>
          <w:color w:val="000000"/>
          <w:sz w:val="28"/>
        </w:rPr>
        <w:t>
      Қоғамдық маңызы бар қызметтер көрсету сапасын бағалау өлшемшарттары әлеуметтанушылық зерттеулер немесе оларды көрсету сапасын мониторингтеу шеңберінде белгіленеді.</w:t>
      </w:r>
    </w:p>
    <w:bookmarkStart w:name="z83" w:id="84"/>
    <w:p>
      <w:pPr>
        <w:spacing w:after="0"/>
        <w:ind w:left="0"/>
        <w:jc w:val="both"/>
      </w:pPr>
      <w:r>
        <w:rPr>
          <w:rFonts w:ascii="Times New Roman"/>
          <w:b w:val="false"/>
          <w:i w:val="false"/>
          <w:color w:val="000000"/>
          <w:sz w:val="28"/>
        </w:rPr>
        <w:t>
      4.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Мемлекеттік корпорация, сондай-ақ көрсетілетін қызметті берушілер мемлекеттік қызметтер көрсету сапасына қоғамдық мониторинг қорытындысын ескере отырып, мемлекеттік қызметтер көрсету сапасын арттыру жөнінде шаралар қабылдайды.</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29-бапқа өзгерістер енгізілді - ҚР 17.11.2015 </w:t>
      </w:r>
      <w:r>
        <w:rPr>
          <w:rFonts w:ascii="Times New Roman"/>
          <w:b w:val="false"/>
          <w:i w:val="false"/>
          <w:color w:val="000000"/>
          <w:sz w:val="28"/>
        </w:rPr>
        <w:t>№ 408-V</w:t>
      </w:r>
      <w:r>
        <w:rPr>
          <w:rFonts w:ascii="Times New Roman"/>
          <w:b w:val="false"/>
          <w:i w:val="false"/>
          <w:color w:val="ff0000"/>
          <w:sz w:val="28"/>
        </w:rPr>
        <w:t xml:space="preserve"> (01.03.2016 бастап </w:t>
      </w:r>
      <w:r>
        <w:rPr>
          <w:rFonts w:ascii="Times New Roman"/>
          <w:b w:val="false"/>
          <w:i w:val="false"/>
          <w:color w:val="000000"/>
          <w:sz w:val="28"/>
        </w:rPr>
        <w:t>қолданысқа</w:t>
      </w:r>
      <w:r>
        <w:rPr>
          <w:rFonts w:ascii="Times New Roman"/>
          <w:b w:val="false"/>
          <w:i w:val="false"/>
          <w:color w:val="ff0000"/>
          <w:sz w:val="28"/>
        </w:rPr>
        <w:t xml:space="preserve"> енгізіледі); 25.11.2019 </w:t>
      </w:r>
      <w:r>
        <w:rPr>
          <w:rFonts w:ascii="Times New Roman"/>
          <w:b w:val="false"/>
          <w:i w:val="false"/>
          <w:color w:val="000000"/>
          <w:sz w:val="28"/>
        </w:rPr>
        <w:t>№ 272-VI</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14.07.2022 </w:t>
      </w:r>
      <w:r>
        <w:rPr>
          <w:rFonts w:ascii="Times New Roman"/>
          <w:b w:val="false"/>
          <w:i w:val="false"/>
          <w:color w:val="000000"/>
          <w:sz w:val="28"/>
        </w:rPr>
        <w:t>№ 141-VII</w:t>
      </w:r>
      <w:r>
        <w:rPr>
          <w:rFonts w:ascii="Times New Roman"/>
          <w:b w:val="false"/>
          <w:i w:val="false"/>
          <w:color w:val="ff0000"/>
          <w:sz w:val="28"/>
        </w:rPr>
        <w:t xml:space="preserve"> (алғашқы ресми жарияланған күнінен кейін күнтізбелік он күн өткен соң қолданысқа </w:t>
      </w:r>
      <w:r>
        <w:rPr>
          <w:rFonts w:ascii="Times New Roman"/>
          <w:b w:val="false"/>
          <w:i w:val="false"/>
          <w:color w:val="000000"/>
          <w:sz w:val="28"/>
        </w:rPr>
        <w:t>енгізіледі</w:t>
      </w:r>
      <w:r>
        <w:rPr>
          <w:rFonts w:ascii="Times New Roman"/>
          <w:b w:val="false"/>
          <w:i w:val="false"/>
          <w:color w:val="ff0000"/>
          <w:sz w:val="28"/>
        </w:rPr>
        <w:t xml:space="preserve">); 04.07.2022 </w:t>
      </w:r>
      <w:r>
        <w:rPr>
          <w:rFonts w:ascii="Times New Roman"/>
          <w:b w:val="false"/>
          <w:i w:val="false"/>
          <w:color w:val="000000"/>
          <w:sz w:val="28"/>
        </w:rPr>
        <w:t>№ 134-VII</w:t>
      </w:r>
      <w:r>
        <w:rPr>
          <w:rFonts w:ascii="Times New Roman"/>
          <w:b w:val="false"/>
          <w:i w:val="false"/>
          <w:color w:val="ff0000"/>
          <w:sz w:val="28"/>
        </w:rPr>
        <w:t xml:space="preserve"> (алғашқы ресми жарияланған күнінен кейін күнтізбелік алпыс күн өткен соң қолданысқа енгізіледі) Заңдарымен.</w:t>
      </w:r>
      <w:r>
        <w:br/>
      </w:r>
      <w:r>
        <w:rPr>
          <w:rFonts w:ascii="Times New Roman"/>
          <w:b w:val="false"/>
          <w:i w:val="false"/>
          <w:color w:val="000000"/>
          <w:sz w:val="28"/>
        </w:rPr>
        <w:t>
</w:t>
      </w:r>
    </w:p>
    <w:bookmarkStart w:name="z35" w:id="85"/>
    <w:p>
      <w:pPr>
        <w:spacing w:after="0"/>
        <w:ind w:left="0"/>
        <w:jc w:val="left"/>
      </w:pPr>
      <w:r>
        <w:rPr>
          <w:rFonts w:ascii="Times New Roman"/>
          <w:b/>
          <w:i w:val="false"/>
          <w:color w:val="000000"/>
        </w:rPr>
        <w:t xml:space="preserve">  6-тарау. ҚОРЫТЫНДЫ ЕРЕЖЕЛЕР</w:t>
      </w:r>
    </w:p>
    <w:bookmarkEnd w:id="85"/>
    <w:p>
      <w:pPr>
        <w:spacing w:after="0"/>
        <w:ind w:left="0"/>
        <w:jc w:val="both"/>
      </w:pPr>
      <w:r>
        <w:rPr>
          <w:rFonts w:ascii="Times New Roman"/>
          <w:b/>
          <w:i w:val="false"/>
          <w:color w:val="000000"/>
          <w:sz w:val="28"/>
        </w:rPr>
        <w:t>30-бап. Қазақстан Республикасының мемлекеттік қызметтер көрсету саласындағы заңнамасын бұзғаны үшін жауаптылық</w:t>
      </w:r>
    </w:p>
    <w:p>
      <w:pPr>
        <w:spacing w:after="0"/>
        <w:ind w:left="0"/>
        <w:jc w:val="both"/>
      </w:pPr>
      <w:r>
        <w:rPr>
          <w:rFonts w:ascii="Times New Roman"/>
          <w:b w:val="false"/>
          <w:i w:val="false"/>
          <w:color w:val="000000"/>
          <w:sz w:val="28"/>
        </w:rPr>
        <w:t>
      Қазақстан Республикасының мемлекеттік қызметтер көрсету саласындағы заңнамасын бұзу Қазақстан Республикасының заңдарында белгіленген жауаптылыққа әкеп соғады.</w:t>
      </w:r>
    </w:p>
    <w:p>
      <w:pPr>
        <w:spacing w:after="0"/>
        <w:ind w:left="0"/>
        <w:jc w:val="both"/>
      </w:pPr>
      <w:r>
        <w:rPr>
          <w:rFonts w:ascii="Times New Roman"/>
          <w:b/>
          <w:i w:val="false"/>
          <w:color w:val="000000"/>
          <w:sz w:val="28"/>
        </w:rPr>
        <w:t>31-бап. Осы Заңды қолданысқа енгізу тәртібі</w:t>
      </w:r>
    </w:p>
    <w:p>
      <w:pPr>
        <w:spacing w:after="0"/>
        <w:ind w:left="0"/>
        <w:jc w:val="both"/>
      </w:pPr>
      <w:r>
        <w:rPr>
          <w:rFonts w:ascii="Times New Roman"/>
          <w:b w:val="false"/>
          <w:i w:val="false"/>
          <w:color w:val="000000"/>
          <w:sz w:val="28"/>
        </w:rPr>
        <w:t>
      Осы Заң алғашқы ресми жарияланғанынан кейін күнтізбелік отыз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Президенті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НАЗАРБАЕВ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